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ludzie owej krainy wyszli z pojmania i niewoli, w którą zaprowadził ich do Babelu Nabukadnecar, król Babelu, i wrócili do Jeruszalaim oraz Judy,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przyszli z Zerubabelem, Jezusem, Nehemjaszem, Serają, Reelajaszem, Mardechajem, Bilszanem, Misparem, Bigajem, Rechumem i Baaną. A liczba osób izraelskiego ludu była taka: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Pareosza –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Szefatjasza –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–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Moaba, z synów Jezusa i Joaba –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–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Zakkaji –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 –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–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–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–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–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–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Chiskjasza –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–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– sto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–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Betlechem –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Netofy –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Anatotu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Azmawetu –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Kirjath Jearym, Kafiry i Beeroth –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Ramath i Geba –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–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–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–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Elama, tego drugiego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Loda, Hadida i Onoi –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Jerycha –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 –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Jedaji z domu Jeszui –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–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–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tysiąc siedemnastu;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Jeszui, Kadmiela i synów Hodawjasza –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Asafa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odźwiernych: Synów Szalluma, synów Atera, synów Talmona, synów Akkuba, synów Chatity, synów Szobaja – wszystkich,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Sicha, synów Chaszufa,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Sia, synów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Akkuba, synów Hagaba, synów Szalmaja, synów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Recyna, synów Nekoda, synów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Uzy, synów Paseacha, 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Meunicy, synów Nefisima;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Mechida, synów Charsza,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Sysery, synów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z 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Szefatji, synów Chattila, synów Pokerem Hassebajma,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 oraz sług Salomona –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wyszli ci z Tel Melachu i Tel Charsza: Kerub, Addan, Immer; lecz nie mogli wskazać domu swych ojców oraz swojego nasienia, że byli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Delajahu, synów Tobji, synów Nekoda –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kapłańskich: Synowie Hobajasza, synowie Hakkosa, synowie Barzylai, który pojął żonę z córek Barzylai Gileadczyka oraz był nazwany od ich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rejestru swego rodu – lecz nie znaleźli; dlatego byli splamieni od strony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tirszataim zakazał, by nie jadali z najświętszych, aż zajmie stanowisko kapłan z Urim i Thummim.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czterdziestu dwóch tysięcy trzystu sześćdziesięciu było jak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sług i służebnic, których było siedem tysięcy trzysta trzydzieści siedem. A między nimi dwustu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 siedemset trzydzieści sześć, dwieście czterdzieści pięć mułów,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czterysta trzydzieści pięć wielbłądów i sześć tysięcy siedemset dwadzieścia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naczelnicy założycieli rodów przyszli do Domu WIEKUISTEGO, który był w Jeruszalaim oraz dobrowolnie się zaofiarowali, by budować Dom Boga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swych możliwości dali też fundusz na budowę: Sześćdziesiąt tysięcy i tysiąc łutów złota, pięć tysięcy min srebra oraz 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Lewici, część z ludu, śpiewacy, odźwierni i Netynejczycy zamieszkali w swych miastach; także cały Izrael w swych miastach.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2024-05-20T21:54:31Z</dcterms:modified>
</cp:coreProperties>
</file>