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przedniejsi z ludu mieszkali w Jeruszalaim, zaś pozostały lud rzucał losy, aby co dziesiątego człowieka wziąć na mieszkanie w Jeruszalaim, świętym mieście, a dziewięć części miało mieszkać w innych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lud wychwalał Boga wszystkim mężom, którzy się skłonili, by mieszkać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 przedniejszymi kraju, co mieszkali w Jeruszalaim (natomiast w judzkich miastach, każdy mieszkał na swojej posiadłości, w swych miastach – Israelczycy, kapłani, Lewici, Netynejczycy oraz synowie sług Salomona).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Jeruszalaim mieszkali niektórzy z potomków Judy oraz potomków Binjamina. Z potomków Judy: Atajasz, syn Uzjasza, syna Zachariasza, syna Amariasza, syna Szefatji, syna Mahalalela, z synów Pereca;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Maseji, syn Barucha, syna Kol–Choza, syna Chazajasza, syna Adaji, syna Jojariba, syna Zacharjasza, syna Szilonity.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potomków Pereca, mieszkających w Jeruszalaim, było czterystu sześćdziesięciu ośmiu silnych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 potomkami Binjamina: Salun, syn Meszullama, syna Joeda, syna Pedaji, syna Kolaji, syna Meseji, syna Ityela, syna Jezajasza;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dalej: Gabbaj i Salun razem dziewięćset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Przełożonym nad nimi był Joel, syn Zychry; zaś Juda, syn Senui, był jako drugi nad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kapłanów: Jedaja, syn Jojariba; Jachin,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Serajasz, syn Chilkji, syna Meszullama, syna Cadoka, syna Merajota, syna Achityba, przełożonego w 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osiemset dwudziestu dwóch ich braci, wykonujących prace w Domu Boga; i Adaja, syn Jerochama, syna Pelaliaha, syna Amsi, syna Zacharjasza, syna Paszhura, syna Malkijjasza.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domów ojców, dwustu czterdziestu dwóch jego przedniejszych braci. I Amaszesaj, syn Azarela, syna Achzaja, syna Meszillemota, syna Immera.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stu dwudziestu ośmiu ich braci, sprawnych siłaczy, oraz Zabdiel, syn Giedolima – nad nimi przełożony.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Lewitów – Szemaja, syn Chaszszuba, syna Azrikama, syna Chaszabiasza, syna Bunniego.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Szabbetaj oraz Jozabad, z przedniejszych Lewitów, byli nad pracami na zewnątrz, przy 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Mataniasz, syn Michy, syna Zabdiego, syna Asafa, był przy modlitwie przedniejszym w początku wysławiania; i drugi z jego braci – Bakbukiasz oraz Abda, syn Szammui, syna Galala, syna Jedutuna.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świętym mieście przebywało wszystkich Lewitów – dwustu osiemdziesięciu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odźwiernych: Akkub, Talmon oraz ich bracia, stróże w bramach – stu siedemdziesięciu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reszta z Israela, kapłani i Lewici, mieszkali we wszystkich miastach judzkich, każdy w swoim dziedzictwie.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Netynejczycy mieszkali w Ofel; a Sicha i Giszpa byli nad Netynejczykami.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przełożonym nad Lewitami w Jeruszalaim był Uzzi, syn Bani, syna Chaszabiasza, syna Mattaniasza, syna Michy z synów Asafa – śpiewaków w służbie 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był względem nich królewski rozkaz i w każdym dniu, pewne, materialne wsparcie dla śpiewaków.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każdej sprawie ludu królewską podporą był Petachiasz, syn Meszezabela, syna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we wsiach i ich polach, z synów Judy mieszkali w miejscowości Arba oraz jej wsiach, w Dybonie oraz jego wsiach, i w Jekkabseel oraz jego wsiach.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 Jeszua, w Molada, w Beth Peleth,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Hacar Szual, w Beer Szebie oraz w jego wsiach,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Cyklag, w Mekona oraz w jego wsiach,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En Rimmon, w Coreah, w Jarmuth,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Zanoach, w Adullam i ich wsiach; w Lachisz oraz na jego polach; w Azeka i jego wsiach. Zatem zamieszkiwali od Beer Szeby do doliny Hinnom.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potomkowie Binjamina w Geba, Michmas, Aj i Betel oraz jego wsiach;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Anatot, Nob, Anania,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Hacor, Ramath, Gitaim,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Hadid, Ceboim, Neballat,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Lod, Onoi, oraz w dolinie rzemieślników.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 działach judzkich i binjaminickich mieszkało wielu z Lewitów.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2024-05-23T10:06:32Z</dcterms:modified>
</cp:coreProperties>
</file>