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Sanballad usłyszał, że budujemy mury – rozgniewał się, i bardzo rozzłoszczony szydził z Judejczyków.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Tobja, Ammonita, który był przy nim, powiedział: Niech budują! Ale gdy przyjdzie lis, to przełamie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o Boże; bowiem jesteśmy wzgardzeni! Odwróć ich urąganie na ich głowę i daj ich na łup w ziemi niewoli!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ich wina niech nie będzie zgładzona przed Twym obliczem; gdyż rozzłościli się przeciwko budującym.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budowaliśmy ten mur i cały został spojony do swej połowy, a 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Sanballat, Tobja, Arabowie, Ammonici i Aszdonici usłyszeli, że stale przybywało murów Jeruszalaim oraz wyłomy murów zaczęły się zamykać – zapłonęli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razem się sprzymierzyli, chcąc iść walczyć przeciwko Jeruszalaim oraz uczynić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modliliśmy się do naszego Boga oraz we dnie i w nocy wystawiliśmy przeciwko nim straże.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Judejczycy powiedzieli: Zachwiała się siła noszącego, a jeszcze wiele gruzu; my sami nie możemy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nasi wrogowie powiedzieli: Niech się nie zorientują i nie zobaczą, aż pośród nich przyjdziemy, wymordujemy ich i powstrzymamy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Judejczycy, którzy mieszkali obok nich, powiedzieli nam dziesięć razy tyle, o wszystkich miejscach, z których mogą do nas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ustawiłem na dolnych miejscach, za murem oraz na miejscach wysokich, ustawiłem – mówię, lud według rodzin z mieczami, włóczniami i ich 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obejrzałem, wstałem i powiedziałem do starszych, do przełożonych oraz pozostałości ludu: Nie bójcie się ich! Pamiętajcie o wielkim i strasznym Panu oraz walczcie za waszych braci, za synów, córki, za żony oraz za wasze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nasi wrogowie usłyszeli, że nam to oznajmiono – wtedy Bóg udaremnił ich zamiar, a my wszyscy wróciliśmy do murów,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od owego czasu, połowa sług pracowała, a druga połowa trzymała włócznie, tarcze, łuki i pancerze; zaś przedniejsi stali za całym domem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budowniczy murów i ci, co nosili oraz nakładali – jedną ręką pracowali, a drugą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budowniczych, każdy miał przypasany miecz do swych bioder, i tak budowali; a ten, co trąbił trąbą, był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powiedziałem do starszych, przełożonych i pozostałego ludu: Praca jest wielka i szeroka, zaś my jesteśmy rozproszeni po murze, jeden daleko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usłyszycie głos trąby na którymkolwiek miejscu tam się do nas zbierajcie; a 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pilnowaliśmy roboty; zaś połowa trzymała włócznie, od pojawienia się zorzy porannej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powiedziałem do ludu: Każdy ze swoim sługą niechaj nocuje w Jeruszalaim, aby byli nam w nocy strażą, a we dnie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moi bracia, słudzy oraz straż, co jest ze mną, nie zdejmiemy naszego odzienia, a każdy będzie miał broń i wodę.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2024-05-31T11:18:36Z</dcterms:modified>
</cp:coreProperties>
</file>