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jeden za drugim, zgromadził się cały lud, wszyscy mężczyźni, na placu przed bramą Wodną i powiedzieli do Ezdrasza, uczonego w Piśmie, by przyniósł zwoje Prawa Mojżesza, które WIEKUISTY dał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pierwszego dnia, siódmego miesiąca, kapłan Ezdrasz przyniósł Prawo przed owo zgromadzenie wszystkich mężów i niewiast, mogących słuchać ze zrozumieniem.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powodu, od poranku aż do południa, czytał na placu, który jest przed bramą Wodną, wobec mężów i niewiast, którzy mogli zrozumieć; a uszy całego ludu były zwrócone ku zwojom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Ezdrasz, uczony w Piśmie, stanął na podwyższeniu, które mu po to przygotowali; a obok niego, po prawej, stał Mattitiasz, Szema, Anajasz, Urja, Chilkia i Maseja; a po lewej – Pedaja, Miszael, Malkijasz, Chaszum, Chaszbaddan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Ezdrasz otworzył zwoje przed oczami całego ludu, a stał wyżej niż cały lud; zaś kiedy je otworzył –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wysławiał WIEKUISTEGO, wielkiego Boga, a cały lud, podnosząc swoje ręce, odpowiedział: Amen! Amen! I pochylili głowy, kłaniając się WIEKUISTEMU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Jeszua, Bani, Szerebiasz, Jamin, Akkub, Szabbetaj, Hodiasz, Mesajasz, Kelita, Azarja, Jozabad, Chanan, Pelajasz i Lewici nauczali lud Prawa, a lud pozostawał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czytali zwoje Prawa Boga, oznajmiając, postanawiając oraz objaśniając zrozumienie tego, co 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Idźcie, jedzcie tłuste rzeczy i pijcie słodki napój; a część poślijcie tym, którzy sobie nic nie przygotowali. Bo to jest święty dzień naszego Pana. Dlatego się nie smućcie, bo waszym portem jest wasza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Lewici uciszyli cały lud, mówiąc: Zamilknijcie, gdyż ten dzień jest święty; nie smućcie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odszedł, by jeść, pić oraz posyłać część innym. I bardzo się weselili, gdyż zrozumieli słowa, których ich nauczano.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drugiego dnia, u Ezdrasza, uczonego w Piśmie, z całego ludu zebrali się przedniejsi ojców, kapłani i Lewici, by pilnie rozważyć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napisane w Prawie, że WIEKUISTY rozkazał przez Mojżesza, by w uroczyste święto siódmego miesiąca, synowie israelscy mieszkali w szałasach.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wyszedł i nanosili oraz zrobili sobie szałasy, każdy na swoim dachu, bądź na swoich podwórzach, na dziedzińcu Domu Boga, na placu przy bramie Wodnej oraz na placu bramy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całe zgromadzenie, które wróciło z niewoli, narobiło szałasów oraz mieszkali w szałasach (choć synowie israelscy nie czynili tego od dni Jezusa syna Nuna – aż do owego dnia) i była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 w każdy dzień czytał zwoje Prawa Boga; od pierwszego – aż do ostatniego dnia. I obchodzili to święto przez siedem dni, a dnia ósmego było zgromadzenie zgodne z Prawem.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2024-06-01T11:27:57Z</dcterms:modified>
</cp:coreProperties>
</file>