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trzeciego dnia Estera włożyła królewski strój i stanęła na wewnętrznym dziedzińcu pałacu, naprzeciwko królewskiego pałacu; podczas gdy w pałacu, na wprost wejścia do pałacu, król siedział na swoim królewskim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zobaczył stojącą na dziedzińcu królową Esterę, znalazła ona łaskę w jego oczach; więc król wyciągnął ku Esterze złote berło, które trzymał w swej ręce. A Estera podeszła i dotknęła się końca berła.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także do niej powiedział: Co tobie, królowo Estero; jakie jest twoje żądanie? Choćby chodziło o połowę królestwa będzie ci użyczone.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Estera odpowiedziała: Jeśli król uzna to za dobre, niech król wraz z Hamanem raczy dzisiaj przyjść na ucztę, którą dla niego przygotowałam.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powiedział: Sprowadźcie czym prędzej Hamana, abyśmy spełnili życzenie Estery. Zatem gdy król z Hamanem przybył na ową ucztę, którą przygotowała Estera,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biesiadując przy winie, król powiedział do Estery: Jaka jest twoja prośba, aby została spełniona i jakie jest twoje życzenie? Choćby chodziło o połowę królestwa będzie ci użyczone.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Estera odpowiadając, rzekła: Oto moja prośba i moje życzenie.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Haman odszedł tego dnia wesół i dobrej myśli. Jednak gdy zauważył na królewskim dziedzińcu Mardechaja, który ani nie powstał, ani też przed nim nie drgnął Haman uniósł się płonącym gniewem na Mardechaja.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pohamował; lecz gdy przybył do swojego domu, posłał i kazał sprowadzić swoich przyjaciół oraz swoją żonę Zeresz.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opowiedział im o swoim wielkim bogactwie, o mnóstwie swoich synów oraz o tym, jak go król wyniósł i go wywyższył ponad książęta oraz królewskie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też dodał: Tak, nawet królowa Estera nie zaprosiła nikogo oprócz mnie i króla na ucztę, którą przygotowała. Na jutro też jestem zaproszony do niej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mnie nie zadawala, dopóki jeszcze widzę Judejczyka Mardechaja, który bywa na królewskim dziedzińcu.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2024-05-29T19:04:36Z</dcterms:modified>
</cp:coreProperties>
</file>