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ziemi Micraim WIEKUISTY oświadczył też Mojżeszowi i Ahronowi,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miesiąc będzie dla was początkiem miesięcy; on jest dla was pierwszym z miesięcy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całemu zborowi Israela, mówiąc: Dziesiątego dnia tego miesiąca niech wezmą sobie do domu jagnię; każdy jagnię dla swej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dom byłby za mały na zjedzenie jagnięcia, to niech je weźmie on oraz jego sąsiad, najbliższy jego domu. Według ilości osób. Zliczycie na to jagnię każdego, w miarę jego spożycia.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zdrowe jagnię, jednorocznego samca; możecie je wziąć z owiec, albo 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je chowali do czternastego dnia tego miesiąca; a wtedy, pomiędzy dwoma wieczorami, zarżnie je cała rzesza zboru israelskiego.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z jego krwi oraz pokropią oba odrzwia oraz nadproże w domach, w których będą je spożywali.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nocy będą też jedli jego mięso, upieczone na ogniu; będą je jedli z przaśnikami oraz gorzkimi ziołami.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spożywali z niego nic niedopieczonego, ani ugotowanego w wodzie a jedynie pieczone na ogniu, od głowy do nóg, wraz z jego wnętrznościami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zostawicie z niego nic do rana; a co z niego zostanie do rana to spalicie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 będziecie spożywać: Wasze biodra będą przepasane, na waszych nogach będzie wasze obuwie, a wasza laska w waszej ręce, i spożyjecie je w pośpiechu; to jest ofiara paschalna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tej samej nocy przejdę po ziemi Micraim oraz porażę wszelkie pierworodne stworzenie w ziemi Micraim od człowieka, do bydlęcia; nadto wykonam sądy nad wszystkimi bożyszczami Micraimu; Ja,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owa krew będzie dla was znakiem na domach, w których będziecie. Ujrzę krew i was ominę, i pośród was nie będzie tej zgubnej klęski, kiedy będę porażał na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dzień będzie dla was pamiątką; zatem będziecie go obchodzić w waszych pokoleniach jako uroczystość dla WIEKUISTEGO; będziecie go obchodzić jako ustawę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należy jeść przaśniki; jednak już pierwszego dnia wyprzątniecie kwas z waszych domów. Gdyż kto by spożył coś kwaszonego od dnia pierwszego, aż do dnia siódmego ta dusza będzie wytracona spośród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będzie uroczyste zgromadzenie; także siódmego dnia będzie u was uroczyste zgromadzenie; nie będzie w nich wykonywana żadna praca; oprócz tego, co służy na pokarm dla każdego, to jedynie może być u was przyrządzone.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przestrzegajcie przaśników; bowiem tego samego dnia wyprowadziłem wasze zastępy z ziemi Micraim; przestrzegajcie ten dzień w waszych pokoleniach jako ustawę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pierwszego, czternastego dnia tego miesiąca, od wieczora będziecie jeść przaśniki, aż do dnia dwudziestego pierwszego tego miesiąca,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niech nie znajduje się kwas w waszych domach; bo kto by spożył coś kwaszonego ta dusza będzie wytracona ze zgromadzenia israelskiego; tak przychodzień, jak i zrodzony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jeść żadnego kwaszonego; we wszystkich waszych siedzibach będziecie jeść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zwołał wszystkich starszych Israela i powiedział: Sprowadźcie i weźcie sobie jagnięta według swoich rodzin, oraz zarżnijcie ofiarę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także wiązkę hyzopu, zamoczcie we krwi znajdującej się w naczyniu oraz krwią znajdującą się w naczyniu pomażcie nadproże i oba odrzwia. Zaś sami nie wychodźcie; aż do rana niech nikt nie wychodzi za drzwi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przejdzie, aby porazić Micraim. A gdy zobaczy krew na nadprożu oraz na obu odrzwiach, WIEKUISTY przejdzie obok tych drzwi i nie pozwoli niszczycielowi wejść do waszych domów, aby razić.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tego przestrzegali na wieki, jako ustawę dla siebie oraz dla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będzie, gdy przyjdziecie do ziemi, którą wam da WIEKUISTY, jak przyrzekł; wtedy także będziecie przestrzegać tego obrzędu.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powiedzą wam wasze dzieci: Co to za obrzęd?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odpowiecie: To jest ofiara paschalna WIEKUISTEGO, który przeszedł obok domów synów Israela w Micraim, kiedy porażał Micrejczyków a nasze domy uchronił. Więc lud ukłonił się i ukorzył.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poszli oraz to uczynili; uczynili tak, jak WIEKUISTY przykazał Mojżeszowi i Ahronowi.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północy się stało, że WIEKUISTY poraził wszystko pierworodne w ziemi Micraim od pierworodnego faraona, który miał zasiąść na jego tronie, aż do pierworodnego więźnia, który był w więzieniu, i wszelkie pierworodne z 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wstał w nocy on, wszystkie jego sługi i cały Micraim oraz powstał wielki płacz w Micraim, bowiem nie było domu, w którym by nie było zmarłego.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nocy wezwał Mojżesza i Ahrona oraz powiedział: Zabierzcie się; wyjdźcie spośród mojego ludu, tak wy, jak i synowie Israela. Idźcie, służcie WIEKUISTEMU, jak mówiliście.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też, jak żądaliście, wasze trzody i wasze stada, i idźcie. Módlcie się także za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Micrejczycy przynaglali lud, by ich szybko wyprawić z kraju, bo mówili: Wszyscy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poniósł też swoje ciasto zanim się zakwasiło; swoje dzieże owinięte w swe wierzchnie szaty i postawione na swoich barkach.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Israela uczynili według słowa Mojżesza i uprosili u Micrejczyków srebrne naczynia, złote naczynia oraz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dał łaskę ludowi w oczach Micrejczyków, więc im dali. Tak opróżnili Micrejczyków.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 wyruszyli z Ramses do Sukoth w liczbie około sześćset tysięcy pieszych mężów, oprócz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wyszło z nimi mnóstwo różnoplemiennego ludu i trzody, i stada, bardzo wielki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ciasto, które wynieśli z Micraim, wypiekli na przaśne placki, ponieważ nie było zakwaszone. Bowiem zostali wypędzeni z Micraim oraz nie mogli się zatrzymywać; także nie przygotowali sobie zapasów.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pobytu synów Israela, który spędzili w Micraim, to było czterysta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po upływie czterystu trzydziestu lat, że tego samego dnia wyszły z ziemi Micraim wszystkie zastępy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noc czuwania dla WIEKUISTEGO, aby ich wyprowadził z ziemi Micraim; noc czuwania przed WIEKUISTYM dla wszystkich synów Israela w ich pokoleniach.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 oraz Ahrona: Oto ustawa ofiary paschalnej: Nie może z niej jeść żaden cudzoziemiec.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niewolnik nabyty za pieniądze tylko wtedy może z niej jeść, kiedy go obrzezasz.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Przesiedleniec albo najemnik nie będzie z niej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być spożyta w jednym domu. Z tego mięsa nie wyniesiesz na zewnątrz, i kości w niej nie złamiecie.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 ją cały zbór israelski.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 ciebie zamieszka cudzoziemiec i zechce spełnić ofiarę paschalną dla WIEKUISTEGO obrzeż u niego wszystkie osoby płci męskiej, a wtedy przystąpi do jej spełnienia i będzie jak urodzony w kraju. Żaden nieobrzezaniec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prawo ma być dla krajowca oraz dla cudzoziemca, który wśród was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uczynili wszystko to, co WIEKUISTY rozkazał Mojżeszowi i Ahronowi;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tego samego dnia WIEKUISTY wyprowadził synów Israela z ziemi Micraim, według ich zastępów.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2024-05-28T23:48:36Z</dcterms:modified>
</cp:coreProperties>
</file>