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Uważaj, oto powołałem po imieniu Becalela, syna Urego, syna Chura,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Napełniłem go także Duchem Boga; mądrością, rozumem, umiejętnością i wszelką zręcznością w kunszcie,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wymyślania pomysłów, by robić w złocie, srebrze, 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rytownictwie kamieni do oprawy oraz w rzeźbieniu drzewa; aby wykonał każdą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oto dodałem mu Oholiaba, syna Achisamacha z pokolenia Dan; a w sercu każdego mądrego złożyłem mądrość, aby wykonali wszystko, co ci przykazałem: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Zboru, arkę dla świadectwa; wieko, co będzie na niej i wszystkie przybory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stół oraz jego przybory, lity świecznik oraz jego przybory, ołtarz na jadzidła,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ofiarnicę całopaleń oraz wszystkie jej przybory, wannę i jej podnóże,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przetykane szaty, święte szaty dla kapłana Ahrona i szaty jego synów do piastowania kapłaństwa,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olej namaszczenia i kadzidło z wonności dla świętego miejsca. Uczynią wszystko tak, jak ci przykazałem.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także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powiesz synom Israela: Jednak Moich szabatów przestrzegajcie; gdyż jest to znak w waszych pokoleniach pomiędzy Mną a wami; żebyście poznali, że Ja jestem WIEKUISTY, który was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przestrzegajcie szabatu, aby był u was święty. Kto go znieważy będzie karany śmiercią; każdy, kto by wykonał w nim robotę ta dusza będzie wytracona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wykonywać się będzie pracę, ale dnia siódmego jest najzupełniejszy szabat, poświęcony WIEKUISTEMU. Kto by wykonywał robotę w dzień szabatu będzie karany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będą przestrzegać szabatu, zachowując odpoczynek w swoich pokoleniach jak wieczne rozporządzenie.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 wieki znak między Mną, a między synami Israela, bo w sześciu dniach WIEKUISTY stworzył Niebo i ziemię, a dnia siódmego wytchnął i 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przestał z nim mówić na górze Synaj, i dał Mojżeszowi dwie tablice świadectwa; kamienne tablice, zapisane palcem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2024-05-29T17:11:40Z</dcterms:modified>
</cp:coreProperties>
</file>