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się zdarzyło, że przybyli synowie Boga, by się stawić przed WIEKUISTYM, a między nimi przybył też szatan, aby stanąć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zapytał szatana: Skąd przybywasz? Więc szatan odpowiedział: Z wycieczki na ziemię oraz przechadzki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odparł WIEKUISTEMU, mówiąc: Skóra za skórę – a wszystko, co człowiek posiada, oddaje za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 raz Twoją rękę i dotknij jego kości, i ciała – a pewnie otwarcie się Ciebie wyrzeknie.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 do szatana: Oto jest on w twej mocy, tylko strzeż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szatan odszedł sprzed oblicza WIEKUISTEGO oraz uderzył Ijoba złośliwym ropniem, od stopy do ciemienia.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wziął skorupę, aby się nią skrobać, po czym usiadł na środku popieliska.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żona powiedziała do niego: Bluźnij Bogu i giń.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 jej odpowiedział: Mówisz tak, jakbyś jako szalona mówiła. Przyjęliśmy od Boga dobre, a mielibyśmy nie przyjmować i złego. Więc w tym wszystkim Ijob nie zawinił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pewnego oddalenia podnieśli swoje oczy oraz go nie poznali, zaczęli głośno płakać i każdy rozdarł swój płaszcz, po czym nad swoje głowy rzucali proch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siedzieli przy nim, na ziemi, przez siedem dni i siedem nocy, i nikt nie przemówił do niego słowa; bo wiedzieli, że jego ból wielce się wzmaga.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2024-05-20T18:56:12Z</dcterms:modified>
</cp:coreProperties>
</file>