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słuchajcie mojej mowy, i niech mi to będzie od was pocieszeniem.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mnie, choćbym był dla was ciężarem; a po moim przemówieniu, niech każdy mi urąga.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przeciw ludziom zwraca się moja skarga? Jakbym wtedy zdołał zachować cierpliwość?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mnie oraz zdrętwiejcie, połóżcie dłoń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kiedy o tym pomyślę – przerażam się, a dreszcz przenika moje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niegodziwi zachowują życie; starzeją się, i wręcz wzmagają na sile?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nimi, w ich obliczu rozwija się ich potomstwo, więc mają swe latorośle przed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domy są bezpieczne, wolne od trwogi, nie dotyka ich Boża rózga.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byk się parzy oraz nie psuje nasienia; jego krowa lekko zrzuca i nie 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Wypuszczają swoje pacholęta niby trzodę, zatem ich dzieci hasają.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Wyśpiewują głośno przy bębnie i cytrze oraz cieszą się przy dźwiękach fletu.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szczęściu spędzają swoje dni, po czym w mgnieniu oka zstępują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mawiali do Boga: Usuń się od nas, bo nie chcemy poznania Twoich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 Wszechmocnym, abyśmy mu służyli i jaki będzie dla nas pożytek, gdy do niego zwrócimy się z prośbą?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nie w ich mocy było ich szczęście – mówię to, chociaż myśl niegodziwych jest daleka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często gaśnie pochodnia niegodziwych oraz przypada na nich zguba? Czy często wydziela im losy w swoim gniewie?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są jak źdźbło wobec wiatru; jak plewa, którą porywa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składa utrapienie dla swych dzieci. Niech mu samemu zapłaci, by to odczuł.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własne oczy zobaczą zgubę i niech sam pije z zapalczywości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go obejdzie jego dom, gdy będzie po nim, kiedy liczba jego miesięcy zostanie obliczoną?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Boga można uczyć poznania; Jego, który sądzi niebiosa?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umiera w pełni pomyślności, zewsząd bezpieczny i spokojny;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kadzie napełnione są mlekiem, a szpik jego kości – napojony.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umiera w goryczy duszy, gdyż nigdy nie zakosztował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Wspólnie ułożyli się w prochu i obu pokrywa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znam wasze myśli i zamysły, którymi mnie krzywdzicie.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powiadacie: Gdzie jest dom tyrana? Gdzie namiot, co niegodziwcom służy za schronienie?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po drodze nie pytaliście przechodniów oraz nie poznaliście ich dowodów,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dzień klęski zły bywa oszczędzany, a w dzień gniewu zostają uprowadzeni na bezpieczne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mu w twarz wytyka jego drogę? Spełnił – któż mu za to odpłaci?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zostanie wyprowadzony do grobów, jeszcze trzymają straż przy jego kurhanie.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Słodkie są mu skiby doliny, a za nim, jak i przed nim, ciągnie się niezliczony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jakże możecie mnie tak błaho pocieszać; przecież wasze odpowiedzi pozostają obłudą.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2024-05-29T11:09:44Z</dcterms:modified>
</cp:coreProperties>
</file>