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więc Ijobie mojej mowy, nastaw ucho na wszystkie moje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oto raz otworzyłem moje usta – mój język sam już mówi na moim podniebieniu.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Szczerość mojego serca odbije się w moich słowach, a me usta wynurzą jasną 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Boga mnie stworzył, ożywiło mnie tchnienie Wszechmocnego.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zdołasz – chciej mi zaprzeczyć; szykuj się przede mną i broń.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jestem jak ty wobec Boga, i ja jestem skrojony z gliny.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nie powinna cię trwożyć jakaś obawa przede mną, a me brzemię zbytnio cię nie przytłoczy.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wypowiedziałeś się w moje uszy i jeszcze słyszę brzmienie twych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Powiedziałeś: Ja jestem czysty, wolny od występku, nieskazitelny i nie ma we mnie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Bóg wynajduje przeciw mnie szykany i uważa mnie za Swojego wroga.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Kładzie w okowy moje nogi oraz śledzi wszystkie moje ścieżki.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Oświadczam ci, że w tym nie jesteś sprawiedliwy; Bóg zawsze jest wyższy niż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zatem prowadziłeś z Nim spór? Przecież On wszystkich spraw nie objawia.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Bóg przemawia, raz i drugi; tylko na to się nie zwraca uwagi.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śnie, w widzeniu nocnym, kiedy twardy sen ludzi opada i drzemią na swoim łożu,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otwiera ludziom uszy, kładąc pieczęć na danej im przestrodze.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odwieść człowieka od złego czynu i uchronić męża od pychy.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ochrania jego duszę od zniszczenia, by pod oręż nie poszło jego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Bywa też na swym łożu karmiony cierpieniem, a w jego członkach jest uporczywa walka.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Chleb staje się zmierzłym w jego życiu i ulubiona strawa jego osoby.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Zanika jego ciało, tracąc wygląd i przedtem niewidoczne, gołe wysadzają się jego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do grobu zbliża się jego osoba, a jego życie do śmiercionośnych potęg.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jest więc, dla niego posłaniec, orędownik, jeden z oddziału pod komendą jednego wodza, co objawi człowiekowi jego powinność;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Bóg się nad nim zmiłuje oraz powie: Otrzymałem okup; wybawiam, aby nie zstąpił do grobu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jego cielesna natura odświeża się szybciej niż za młodu i znowu wraca do swej młodzieńczej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się modli do Boga, przyjmuje go łaskawie, i w triumfie pozwala mu oglądać Swoje oblicze. Tak wynagradza On człowiekowi jego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człowiek wyśpiewuje to przed ludźmi i powiada: Zgrzeszyłem, a co jest proste – skrzywiłem, ale mi tego nie policzono.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Wyzwolił moją duszę i nie uległa ruinie; moje życie może oglądać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Bóg spełnia z człowiekiem – dwukrotnie i trzykrotnie,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jego osobę wyprowadzić z grobu i by był oświetlony światłem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Rozważ to Jobie i mnie posłuchaj; zamilknij i daj mi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masz słowo – zechciej mi zaprzeczyć; zatem mów, bo byłbym rad przyznać ci słuszność.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nie – zechciej ty mnie wysłuchać, zamilknij, a cię nauczę mądrości.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2024-06-01T07:22:53Z</dcterms:modified>
</cp:coreProperties>
</file>