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Hioba</w:t>
      </w:r>
    </w:p>
    <w:p>
      <w:pPr>
        <w:pStyle w:val="Nagwek2"/>
        <w:keepNext/>
        <w:jc w:val="center"/>
      </w:pPr>
      <w:r>
        <w:t>Rozdział 38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Wtedy, spośród orkanu, WIEKUISTY odpowiedział Ijobowi,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Któż to jest, co zaciemnia Mój plan bezmyślnymi słowami?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mąż przepasz swe biodra, a Ja się ciebie zapytam, abyś Mi zdał sprawę.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 byłeś, gdy utwierdzałem ziemię? Powiedz, jeśli posiadłeś mądrość.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ustanowił jej rozmiary, jeśli to znasz? Albo kto rozpiął nad nią sznur mierniczy?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czym są ugruntowane jej podstawy? Albo, kto rzucił jej kamień węgielny,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razem zaśpiewały poranne gwiazdy i radośnie zagrzmiały wszystkie istoty Boże?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zastawił wrotami morze, kiedy się wytoczyło, gdy wystąpiło jak z matczynego łona?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obłoki uczyniłem jego szatą, a tumany jego powłoką?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wyznaczyłem mu granicę, ustanowiłem zawory oraz wrota.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powiedziałem: Dotąd wolno ci dojść, ale nie dalej, bo tu jest położona tama wzdęciu twoich fal.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kiedyś, za swoich dni, powołałeś świt, albo wyznaczyłeś zorzy jej miejsce?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 ogarnęła kraje ziemi oraz zostali z niej strąceni niegodziwi;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się odmieniała jak glina pod pieczęcią, a wszystko stanęło jakby w świeżym przebraniu;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 niegodziwym zostało zabrane ich światło i było pokruszone ramię, które jest podniesione.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dotarłeś do źródeł morza i przechadzałeś się po dnie otchłani?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odsłoniły się przed tobą bramy Krainy Umarłych, albo czy oglądałeś wrota śmiertelnej pomroki?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ogarnąłeś rozumem przestworza ziemi? Powiedz, jeśli to wszystko wiesz.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Która jest droga tam, gdzie przebywa światło, a mrok – gdzie jego miejsce,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byś je sprowadził do swej granicy, jeżeli zrozumiałeś ścieżki do ich domu?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je znasz, na to wygląda; bo już wtedy się urodziłeś i wielka jest liczba twoich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dotarłeś do składów śniegu? Czy widziałeś spichlerze gradu,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 przechowuję na czas ucisku, na dzień zapasów i boju?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Która jest droga tam, gdzie się dzieli światło, a po ziemi roztacza wschodni wicher?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oddzielił ulewie stoki oraz wyznaczył drogę błyskom gromów;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 zrosić deszczem ziemię przez nikogo nie zamieszkałą; pustynię, na której nie ma człowieka?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 orzeźwić opuszczone i puste rozłogi oraz rozkrzewić świeżą ruń.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deszcz ma ojca, albo kto płodzi krople rosy?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czyjego łona wychodzi mróz i kto zrodził szron nieba?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kamieniem nakrywają się wody i tężeją powierzchnie fal.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Potrafisz związać więzy plejad, czy rozerwać okowy Oriona?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Zdołasz wyprowadzić gwiazdy zodiaku w swojej porze i poprowadzić Niedźwiedzicę wraz z jej młodymi?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znasz porządek niebios, albo czy ustanawiasz jego panowanie na ziemi?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podniesiesz swój głos ku chmurom, by pokryła cię obfitość wód?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możesz rozpętać błyskawice, aby przyszły i powiedziały do ciebie: Oto jesteśmy?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złożył w ukrytym miejscu mądrość, kto udzielił rozumowi bystrości?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obliczył w Swojej mądrości pył? A składy nieba – kto je wypróżnia;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proch zlewa się w odlew i do siebie przylegają skiby?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łowisz zdobycz dla lwicy? Czy zaspakajasz żądzę lwiąt;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czają się w jaskiniach, lub w gęstwinie rozkładają się na czatach?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krukowi przygotowuje jego pokarm, kiedy jego pisklęta wołają do Boga, tułając się bez pożywienia?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Hioba Rozdział 38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2024-06-01T08:57:35Z</dcterms:modified>
</cp:coreProperties>
</file>