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człowieka na ziemi jest jakby służbą wojenną, a jego dni jak dni najemnika.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Żyje jak niewolnik, który łaknie cienia; jak najemnik, co czeka na swą wysługę.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wydzielono mi miesiące nędzy oraz doliczono noce utrapień.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kładę, powiadam: Kiedy wstanę? A gdy wieczór się dłuży, jestem syty rzucania się aż do świtu.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ciało przyobleka się w robactwo, w ziemską skorupę; moja skóra zabliźnia się i znów ropieje.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dni ulatują chyżej niż tkackie czółno i przemijają bez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że moje życie jest tchnieniem, a me oczy nie ujrzą już nigdy 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Źrenica, która mnie widzi – więcej mnie nie zobaczy; twe oczy zwrócą się ku mnie – ale mnie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obłok przemija i znika – tak nie wraca ten, kto zstąpił do 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nie wróci do swego domu, ani go już nie pozna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pohamuję swych ust i będę mówił w udręczeniu mojego ducha; zawodził w goryczy mojej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ja jestem morzem, albo potworem, że obsadziłeś mnie strażą?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pomyślę: Moje łoże mnie pocieszy, moja pościel ulży mojej boleści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przez sny mnie trwożysz i straszysz mnie widziadłami.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Wolałbym uduszenie; raczej śmierć, niż ten mój szkielet.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Zanikam, nie będę wiecznie żył; zaniechaj mnie, bo moje dni są tchnieniem.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jest człowiek, że go tak wielce wywyższasz i że zwracasz na niego swą uwagę?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nawiedzasz go każdego poranku i w każdej chwili go doświadczasz?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wreszcie odwrócisz swój wzrok ode mnie? Zaniechasz mnie, abym mógł przełknąć swoją ślinę?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zgrzeszyłem – co Ci uczyniłem, o stróżu ludzi? Czemu mnie położyłeś za cel, że stałem się sobie ciężarem?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nie wybaczasz mojego grzechu i nie przepuszczasz mojej winy? Położę się w prochu, a kiedy mnie poszukasz, już mnie nie będzie.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2024-06-04T05:20:16Z</dcterms:modified>
</cp:coreProperties>
</file>