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Ijob odparł,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ja wiem, że tak jest – bo jak człowiek ma być pełny sprawiedliwości wobec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zechciał toczyć z Nim spór, nie zdoła Mu odpowiedzieć na jedno z tysiąca pytań.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który jest wszechmądrej myśli oraz przemożnej potęgi. Kto kiedy Mu się sprzeciwił, a potem wyszedł nietknięty?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Jemu, który przesuwa góry, przewracając je w swoim gniewie;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ze swego miejsca wstrząsa ziemią, tak, że drżą jej filary;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rozkazuje słońcu, by nie świeciło, a gwiazdy kładzie pod pieczęć;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sam, Jeden, rozpościera niebiosa i kroczy po wzdętych falach morza;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stworzył Wielką Niedźwiedzicę, Oriona, plejady oraz tajniki południa;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 wielkie i niezbadane rzeczy, oraz dziwy, które nie mają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przechodzi obok mnie, a Go nie widzę; idzie, a tego nie zauważam.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porywa – któż Go powstrzyma? Kto Mu powie: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powstrzymuje swojego gniewu przed Nim ukorzyli się pomocnicy Rahaba.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ja zdołam Mu odpowiedzieć, czy wobec Niego dobrać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choćbym miał słuszność – nie wolno odpowiedzieć, więc Tego, co mnie potępia, muszę błagać o 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Go wzywał oraz gdyby mi odpowiedział – jeszcze nie uwierzyłbym, że wysłucha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rozsrożyłby się na mnie w burzy i bez przyczyny mnożył me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dopuścił abym odetchnął, lecz nasycił mnie gorzkim bólem.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się udał do siły – oto On mocniejszy; a jeżeli do sądu – kto mnie z Nim sprowadzi na rozprawę?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miał słuszność – moje własne usta musiałyby mnie potępić, i choćbym się czynił niewinnym – jednak On wykazałby mi przewrotność.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niewinny! Co mi po moim życiu? Gardzę moim istnieniem!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jedno, dlatego to wypowiadam: On zgładza zarówno pobożnego, jak i niegodziwego.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Jego bicz nagle zabija, jeszcze urąga rozpaczy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jest wydana w moc niegodziwych, wzrok jej sędziów też się zakrywa; jeśli On tego nie sprawia – to któż inny?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moje dni przeminęły chyżej niż goniec, przeleciały i nie doznały 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Przemknęły jak czółna z trzciny; niby orzeł, co spuszcza się do żeru.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sobie pomyślę: Zapomnę o moim żalu, zaniecham mojej niechęci oraz spojrzę pogodnie.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lękam się wszystkich utrapień; bowiem wiem, że mi nie przepuści.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przecież ja muszę być niegodziwym! Czemu jeszcze na próżno się wysilać?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się wykąpał w śnieżnej wodzie i moje ręce mył ługiem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byś jednak zanurzył mnie w kałuży i brzydziły by się mnie moje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nie jest jak ja – człowiekiem, abym Mu mógł odpowiedzieć, byśmy razem stanęli do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między nami rozjemcy, co by rękę położył na nas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odejmie ode mnie swój bat i niech mnie nie trwoży Jego groza.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potrafię mówić, nie obawiając się Go – gdyż nie czuję się takim u siebie.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2024-06-04T12:29:19Z</dcterms:modified>
</cp:coreProperties>
</file>