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Dawida. Uwielbiaj WIEKUISTEGO moja duszo, a całe moje wnętrze Jego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Uwielbiaj WIEKUISTEGO moja duszo oraz nie zapominaj wszystkich Jego dobrodziejstw.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wybacza wszystkie twe winy oraz leczy wszystkie twe dolegliwości.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od zguby twoje życie oraz wieńczy cię łaską i miłosierdziem.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nasyca szlachetnością twą piękność, a twą młodość odnawia na podobieństwo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wymierza sprawiedliwość i sądy dla wszystkich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Mojżeszowi objawił Swoje drogi, a synom Israela Swe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i litościwy jest WIEKUISTY, powściągliwy w gniewie i pełen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zawsze się gniewa, nie na wieki chowa urazę.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naszych grzechów nam świadczy, nie według naszych nieprawości nam odpłaca.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Niebo jest wyższe od ziemi – tak Jego łaska góruje nad tymi, co Go wielbią.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daleko wschód od zachodu – tak oddalił od nas nasze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lituje ojciec nad dziećmi – tak WIEKUISTY lituje się nad tymi, co Go wielbią.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wie jak nas ukształtował; pamięta, że jesteśmy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jego dni są jak trawa i rozkwita niczym polny kwiat.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wiatr po nim przejdzie – nie ma go i już go nie poznaje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łaska BOGA od wieku do wieku dla tych, którzy Go wielbią; a jego sprawiedliwość dla synów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strzegą Jego przymierza; uważają na Jego przykazania, by je spełniać.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utwierdził Swój tron na niebiosach, Jego królestwo włada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Uwielbiajcie BOGA Jego wysłańcy, mocarze siły, wykonawcy Jego rozkazu, gotowi słuchać głosu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Uwielbiajcie WIEKUISTEGO wszystkie Jego zastępy; jego słudzy, którzy czynicie Jego wolę; uwielbiaj WIEKUISTEGO moja duszo.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Uwielbiajcie WIEKUISTEGO wszystkie Jego twory, na wszystkich miejscach Jego panowania; uwielbiaj WIEKUISTEGO moja duszo.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2024-05-28T14:41:34Z</dcterms:modified>
</cp:coreProperties>
</file>