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WIEKUISTEGO, wołajcie Jego Imię, głoście pomiędzy ludźmi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przygrywajcie Mu, rozpamiętujcie wszystkie Jego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Jego świętym Imieniem, niech się raduje serce tych, którzy pragną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 WIEKUISTEGO oraz Jego wspaniałość, wciąż szukajcie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cuda, które dokonał, znaki oraz wyroki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Rodzie Abrahama Jego sługi; synowie Jakóba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prawdziwym Bogiem, nasz WIEKUISTY, Jego sądy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Wiecznie pamięta Swe przymierze; słowa, które ustanowił tysiącom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które zawarł z Abrahamem oraz Swoją przysięgę daną Is'hakowi.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Jakóbowi za ustawę, a Israelowi za umowę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Tobie oddam ziemię Kanaan, wam dam dziedziczny udział,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byli jeszcze drobną garstką, oraz byli w niej jako nieliczni przychodnie.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wędrowali od ludu do ludu i od królestwa do innego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pozwolił ich krzywdzić, z ich powodu karcił też królów,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tykajcie Moich pomazańców i nie czyńcie zła Moim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 też głód na ziemię oraz skruszył wszelką podporę pożywienia.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przed nimi męża Josefa, który był sprzedany na niewolnika.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nogę spętali więzami i skuto go w żelazo,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chwili spełnienia jego słowa; bo wyrok BOGA go oczyścił.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posłał i go wyzwolił, wyswobodził go władca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go panem swojego domu oraz władcą w całej swojej dzierżawie.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poddał jego książęta swojej woli, a jego starszych nauczał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Israel wszedł do Micraimu; Jakób zagościł w ziemi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rozmnożył swój naród, uczynił go możniejszym ponad jego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odwróciło się ich serce, by nienawidzić Jego lud oraz knuć przeciwko 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posłał Mojżesza Swojego sługę i Aarona, którego wybrał,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spełnili pośród nich słowa Jego znaków i cudów w ziemi 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ciemność i się ściemniło, lecz nie poddali się Jego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Zamienił ich wody w krew oraz uśmiercił ich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kraj zaroił się żabami, aż do komnat ich władców.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 nadciągnęły żuki, i robactwo we wszystkie ich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grad zamiast deszczu, ogień płonący na ich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także ich winorośl i figę, a drzewa ich dziedzictwa połamał.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 nadciągnęła szarańcza, i niezliczone mnóstwo chrząszczy.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Pożarły całą trawę w ich kraju, pożarły też płody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także wszystko pierworodne w ich państwie, pierwiastki całej ich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ich ze srebrem i złotem, a nie było w ich pokoleniach słabego.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Micraim się cieszył ich wyjściem, bowiem przypadła na nich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Rozpostarł obłok na osłonę, a ogień aby rozświetlał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Zażądano – a przyprowadził przepiórki oraz nasycał ich chlebem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skały – a wypłynęły wody i strumieniem rozlały się po pustyniach.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wspomniał na Swoje święte Słowo oraz na Abrahama,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wyprowadził Swój lud w radości, Swoich wybranych w weselu.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ziemię narodów, odziedziczyli dorobek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strzegli Jego ustaw oraz zachowali Jego nauki.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2024-05-23T01:50:25Z</dcterms:modified>
</cp:coreProperties>
</file>