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108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Pieśń; psalm Dawida.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Pokrzepione jest moje serce, Boże, śpiewam oraz wysławiam wraz z mym szacunkiem.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Rozdźwięcz się lutnio i cytro, gdy budzę się wraz z jutrzenką.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Będę Cię wysławiał wśród narodów, WIEKUISTY, będę Cię opiewał pośród ludów.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większą ponad niebiosa jest łaska Twoja, a pod obłoki Twoja prawda.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Wznieś się ponad niebiosa, Boże, a Twoja chwała niech będzie na całej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Dopomóż Twoją prawicą i mnie wysłuchaj, by byli ocaleni Twoi umiłowani.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w Swojej świętości powiedział: Ucieszę się, podzielę Szechem i dolinę Sukoth pomierzę.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Mój jest Gilead i Mój Menasze, a Efraim Moją główną twierdzą; Jehuda jest Moim berłem.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Moab miską do Mego umywania, na Edom rzucam Me obuwie, zatryumfuję nad Peleszet.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mnie wprowadzi do miasta obronnego, kto mnie poprowadził do Edomu?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nie Ty, Boże, który nas porzuciłeś? I nie występowałeś, Boże, pośród naszych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Użycz nam pomocy przeciwko wrogowi, gdyż zawodną jest pomoc ludzka.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Bogiem uzyskamy przewagę, On zdepcze naszych wrogów.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108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2024-05-23T02:20:29Z</dcterms:modified>
</cp:coreProperties>
</file>