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HALLELUJA! Słudzy chwalcie WIEKUISTEGO, chwalcie Imię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wysławione Imię WIEKUISTEGO od dzisiaj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słońca aż do zachodu chwalone jest Imię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jest wywyższony pomiędzy wszystkimi narodami i nad niebiosa Jego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jak WIEKUISTY, nasz Bóg, co zasiada wysoko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zniża się, aby spojrzeć; który na niebie i 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Żebrzącego podnosi z prochu, ubogiego dźwiga ze śmieci,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go posadzić obok możnych, obok możnych Swojego 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niepłodną domu sadza jako matkę, która cieszy się dziećmi. HALLELUJA!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2024-05-23T14:29:53Z</dcterms:modified>
</cp:coreProperties>
</file>