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nam, o WIEKUISTY, nie nam, ale Twojemu Imieniu daj chwałę; ze względu na Twoją łaskę i Twą prawdę.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mają mówić poganie: Gdzie ich Bóg?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nasz Bóg jest w niebiosach; wszystko co zechciał, to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posągi to srebro i złoto dzieło rąk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 usta, a nie mówią; oczy, a nie widzą;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 uszy, a nie słyszą; mają nozdrza, a nie czują.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ręce nie dotykają, ich nogi nie stąpają, nie odzywają się swoim gardłem.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Takimi niech będą ich wytwórcy i wszyscy, co im ufają.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Israelu ufaj WIEKUISTEMU! On jest ich pomocą i tarczą.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Domu Aarona ufaj WIEKUISTEMU; On jest ich pomocą i tarczą.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Bogobojni ufajcie WIEKUISTEMU; On jest ich pomocą i tarczą.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WIEKUISTY, który o nas pamięta pobłogosławi; pobłogosławi dom Israela, pobłogosławi dom Aarona.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Pobłogosławi tych, co się boją WIEKUISTEGO, tak małych, jak i wielkich.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was rozmnoży, was oraz waszych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jesteście błogosławieni od BOGA Stwórcy Nieba i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Niebiosa, niebiosa są dla WIEKUISTEGO, a ziemię dał synom Adama.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chwalą WIEKUISTEGO umarli, ani wszyscy co zstępują do Krainy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my będziemy wielbić JAHWE, odtąd aż na wieki. HALLELUJA!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2024-05-28T23:48:27Z</dcterms:modified>
</cp:coreProperties>
</file>