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Chwalcie WIEKUISTEGO wszystkie narody, sławcie Go wszystkie plemiona;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nad nami przemożna Jego łaska, a prawda WIEKUISTEGO na wieki. HALLELUJA!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2024-05-31T04:56:15Z</dcterms:modified>
</cp:coreProperties>
</file>