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Dziękujcie BOGU, bo jest dobry, bowiem Jego łaska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głosi Israel, że Jego łaska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głosi dom Aarona, że Jego łaska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głoszą ci, co się boją WIEKUISTEGO, że Jego łaska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ucisku wzywałem WIEKUISTEGO – na wolność mnie wyprowadził.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ze mną, nie ulęknę się; cóż mi uczyni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ze mną, do mej pomocy, a ja będę patrzeć na moich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ufać WIEKUISTEMU, niż na człowieku polegać.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ufać BOGU, niż polegać na możnych.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ludy mnie otoczyły; wyciąłem je w Imię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Obległy mnie oraz otoczyły; wyciąłem je w Imię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Obległy mnie jak pszczoły, zapłonęły jak płomień cierni; wyciąłem je w Imię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Nacierałeś, nacierałeś na mnie, aby mnie powalić; lecz BÓG mi dopomógł.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moją sławą i pieśnią; On był moim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namiotach sprawiedliwych ludzi głos radości oraz zwycięstwa; prawica BOGA okazała potęgę.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Prawica WIEKUISTEGO wywyższona; prawica BOGA okazała potęgę.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umrę, będę żył i głosił czyny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Karcił, karcił mnie JAHWE, ale nie poddał mnie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mi bramę sprawiedliwości, wejdę w nią i podziękuję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brama WIEKUISTEGO, w nią wejdą sprawiedliwi.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Ci, że mnie wysłuchałeś i stałeś się moim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 porzucony przez budowniczych – stał się kamieniem węgielnym.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WIEKUISTEGO to wyszło i jest tak cudowne w naszych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sprawił ten to dzień; cieszmy się nim i radujmy.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BOŻE dopomóż; proszę BOŻE poszczęść.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ten, kto przychodzi w Imię WIEKUISTEGO; błogosławimy wam z 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Wszechmocny WIEKUISTY nam zajaśniał; mirtami przywiążcie ofiarę do rogów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moim Bogiem i składam Ci dzięki; moim prawdziwym Bogiem i Cię wynoszę.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Dziękujcie WIEKUISTEMU bo jest dobry, bowiem Jego łaska trwa na wieki.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2024-05-23T02:25:58Z</dcterms:modified>
</cp:coreProperties>
</file>