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ci, których droga jest nieskazitelna, co chodzą według Prawa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ci, którzy strzegą Jego świadectw i dążą do Niego całym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czynią nieprawości, ale idą Jego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ustanowiłeś Twoje przepisy, by były ściśle przestrzegane.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moje drogi były skierowane na przestrzeganie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nie powstydzę, kiedy będę uważał na wszystkie Twe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sławił szczerym sercem, ucząc się wyroków Twojej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strzegł Twoich ustaw; tylko mnie nie opuszczaj na zbyt długo.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młodzieniec oczyści swoją ścieżkę? Przestrzeganiem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Całym sercem Cię pragnę; od Twych przepisów nie daj mi zboczyć.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sercu zawarłem Twoje słowo, abym Tobie nie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sławiony WIEKUISTY, naucz mnie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Mymi ustami wygłaszam wszystkie wyroki 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wszystkie skarby cieszę się drogą Twoich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Rozmyślam o Twych przepisach i uważam na Twoje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Twoimi ustawami się zachwycam oraz nie zapominam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Zlej łaskę na Twojego sługę, abym żył oraz zachował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Odsłoń moje oczy, bym ujrzał cuda w Twojej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przechodniem na ziemi; nie ukrywaj przede mną Twych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czasie ma dusza jest złamana tęsknotą za Twoimi prawami.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Gromisz dumnych, przeklętych; tych, co zbaczają od Twych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Zrzuć ze mnie szyderstwo i wzgardę, ponieważ strzegę Twoich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zasiadają książęta oraz się na mnie zmawiają, Twój sługa rozmyśla o Twych ustawach.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wtedy Twoje świadectwa są mą rozkoszą oraz moimi doradcami.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Przylgnęła do prochu moja dusza, ożywisz mnie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wyznam moje postępki wysłuchasz mnie, naucz mnie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zrozumieć drogę Twoich przepisów, a będę rozważał Twoje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smutku rozpłynęła się moja dusza; podźwignij mnie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drogę fałszu i obdaruj mnie Twoją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Obrałem drogę prawdy; więc stawiam przed siebie Twe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Przylgnąłem do Twoich świadectw, WIEKUISTY, nie daj mi się powstydzić.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Pobiegnę drogą Twoich przykazań, gdyż otwierają moje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mi, WIEKUISTY, drogę Twoich ustaw, abym jej strzegł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rozum, a będę strzec Twojego prawa i je zachowam całym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mnie drogą Twych przykazań, bo w niej sobie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Skłoń moje serce do Twoich świadectw, a nie do chciwości.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me oczy, aby nie spoglądały za marnym; daj mi żyć na Twych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 Twoje słowo Twojemu słudze, który się oddał bogobojności.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ode mnie poniżenie, którego się obawiam, bo Twe wyroki są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pragnę Twoich przepisów; daj mi żyć w Twojej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przyjdą na mnie Twoje łaski, WIEKUISTY, i Twa pomoc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którzy mi urągają – dam odpowiedź, gdyż ufam Twojemu słowu.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Zbyt długo nie pozbawiaj mych ust słowa prawdy, gdyż oczekuję Twych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zawsze, na wieki wieków strzegł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chodził w wolności, bo pragnę Twoich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mówił o Twych świadectwach wobec królów i nie był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kochał się w Twoich przykazaniach, które umiłowałem;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me dłonie do Twych przykazań, które umiłowałem oraz rozważał Twe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Twojemu słudze o słowie, którego kazałeś mi wypatrywać.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moja pociecha w mej niedoli, że Twoje słowo da mi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Zuchwali bardzo mnie wyszydzają, ale nie odstąpiłem od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odwieczne Twe wyroki, BOŻE, i się pocieszam.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Żar mnie ogarnia wobec niegodziwych, co porzucają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mnie Twe ustawy są pieśniami w domu mojej pielgrzymki.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wspominam Twoje Imię, WIEKUISTY, i zachowuję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wszystko co mi pozostało – to, że przestrzegam Twych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mój udział, BOŻE, powiedziałem, abym zachował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Twym obliczem modlę się całym sercem; zmiłuj się nade mną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Rozważam moje drogi oraz zwracam moje kroki ku Twym świadectwom.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Spieszę a nie zwlekam, przestrzegać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Oplotły mnie więzy niegodziwych, ale nie zapomniałem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Wstaję o północy, aby Ci podziękować za sprawiedliwe Twe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towarzyszem dla wszystkich, którzy się Ciebie boją i zachowują Twe przepisy.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jest pełna Twojej łaski, BOŻE, naucz mnie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Wyświadczyłeś dobro Twemu słudze, WIEKUISTY,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 dobrego smaku i wiedzy, bo zawierzyłem Twoim przykazaniom.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byłem upokorzony błądziłem, ale teraz strzegę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dobry i dobroczynny; naucz mnie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Zuchwalcy knują przeciw mnie fałsz, a ja całym sercem strzegę Twoich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utyło jak sadło, a ja rozkoszuję się Twoim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 mi, że byłem poniżony, bowiem nauczyłem się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Lepszą mi nauka Twych ust, niż tysiące sztuk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ręce stworzyły mnie i umocniły; oświeć mnie, bym się nauczył Twych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czciciele widzą mnie i się cieszą, bo oczekuję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Wiedziałem, WIEKUISTY, że sprawiedliwe są Twe wyroki; że słusznie mnie upokorzyłeś.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Twoja łaska mnie pocieszy, według słowa danego Twemu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miłosierdzie na mnie przyjdzie, abym żył; bo Twoja nauka stała się mą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zuchwalcy, bowiem niewinnie mnie gnębią; ale ja rozmyślam o Twych przepisach.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zwrócą do mnie Twoi czciciele oraz ci, którzy znają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całe moje serce będzie przy Twych ustawach, abym się nie powstydził.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spragniona jest Twojego zbawienia, ufam Twojemu słowu.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są spragnione Twojego słowa, gdy mówię: Kiedy mnie pocieszysz?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byłem jak wór w dymie, ale nie zapomniałem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jeszcze dni Twojego sługi? Kiedy wydasz wyrok na moich prześladowców?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Zuchwalcy wykopali mi doły; ci, którzy nie postępują według Twojej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przykazania są prawdą; zatem niewinnie mnie ścigają, dopomóż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Nieomal zgładzili mnie z ziemi, ale Twoich przepisów nie rzuciłem.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żyć według Twojej łaski, abym zachował świadectwo 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słowo, o BOŻE, na wieki ustanowione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prawda od pokolenia do pokolenia; utwierdziłeś ziemię i 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Twoich praw wszyscy stoją aż po dziś dzień, bo są twoimi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Twoje Prawo nie była mą rozkoszą – byłbym zginął w mojej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zapomnę Twych przepisów, bo przez nie dajesz mi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jestem oddany dopomóż mi, gdyż badam Twoje przepisy.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na mnie czekali, by mnie zgubić; ale ja rozważam Twe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kres wszelkiej znikomości; wielce rozległe są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umiłowałem Twoją naukę, ona jest moją myślą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przykazania czynią mnie mądrzejszym od moich nieprzyjaciół, ponieważ zawsze są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rozumniejszym od wszystkich moich nauczycieli, bo moją myślą jest Twe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roztropniejszym od starców, bo strzegę Twoich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Wstrzymaj moje nogi od wszelkiej złej drogi, abym zachował Twoje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odstępuję od Twoich praw, ponieważ Ty mnie prowadzisz.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słodkie są mojemu podniebieniu Twoje słowa, bardziej niż miód moim ustom.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Twoje przepisy nabieram mądrości, dlatego nienawidzę wszelkiej drogi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słowo jest pochodnią mojej nogi i światłem na mojej ścieżce.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i dotrzymam – strzec sprawiedliwych Twoich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bardzo znękanym, WIEKUISTY, daj mi żyć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 sobie upodobać ofiary moich ust, BOŻE, oraz 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życie jest zawsze w dłoni, ale nie zapomniałem Twojej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zastawili na mnie sidła, lecz nie zboczyłem od Twych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świadectwa odziedziczyłem na zawsze, bo one są radością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Skłoniłem moje serce, by na zawsze, do końca wykonywać Twoje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dwuznacznych, a Twoją naukę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moją obroną i tarczą; ufam Twojemu słowu.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 złoczyńcy, bym przestrzegał przykazań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Wspieraj mnie według Twojego słowa, a będę żył, i w mojej nadziei mnie nie zawstydzaj.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Pokrzepiaj mnie, bym ocalał, i bym zawsze uważał na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Zdeptałeś wszystkich, którzy zbaczają od Twoich ustaw, bo daremną jest ich obłuda.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Odrzucasz żużle wszystkich niegodziwców ziemi; dlatego umiłowałem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obawy przed Tobą drętwieje moja cielesna natura oraz lękam się Twych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Spełniałem wyroki i sprawiedliwość; nie zostawiaj mnie moim ciemięzcom.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Poręcz szczęście Twojemu słudze, by mnie nie ciemiężyli zuchwali.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spragnione są Twej pomocy oraz sprawiedliwego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 z Twoim sługą według Twojej łaski oraz sprawiedliwego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Twoim sługą, oświeć mnie, abym poznał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działać, WIEKUISTY, bo naruszyli Twoją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Twoje przykazania umiłowałem ponad złoto, szczere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wszystkie przepisy wszystkie uznaję, a nienawidzę wszelkiej drogi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Cudowne są Twoje świadectwa, dlatego strzeże ich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Twych słów oświeca, nieroztropnych czyni rozumnymi.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Otwieram usta i je pochłaniam, bo pożądam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 do mnie i zmiłuj się nade mną, jak przynależy tym, którzy miłują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Twoim Słowie utwierdź moje kroki i nie daj mną zawładnąć żadnej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od ludzkiego uciemiężenia, abym zachował Twe przepisy.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Rozświeć Twoje oblicze nad Twoim sługą i naucz mnie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Strumieniami wód zaszły moje oczy, bo nie przestrzegają Twojej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Sprawiedliwym jesteś, WIEKUISTY, oraz prawe są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Ustanowiłeś sprawiedliwość Twoich świadectw oraz zupełną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Trawi mnie moja gorliwość, ponieważ moi wrogowie zapomnieli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słowo jest bardzo lite, dlatego Twój sługa je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Poniżony jestem oraz wzgardzony, ale nie zapomniałem Twych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sprawiedliwość jest sprawiedliwością na wieki, a Twoje Prawo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Przyszły na mnie niedola i ucisk, lecz Twoje przykazania są mą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świadectwa są sprawiedliwe na wieki; oświeć mnie, abym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z całego serca: Wysłuchaj mnie, WIEKUISTY; i Twoich ustaw przestrzegam.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Cię dopomóż mi, niech Twoich świadectw przestrzegam.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Wstaję o świcie i błagam, wypatrując Twojego słowa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uprzedzają nocne straże, abym rozważał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Twojej łaski wysłuchaj mojego głosu, WIEKUISTY, daj mi żyć według Twojego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Zbliżają się do mnie ci, co idą za podstępem, a od Twojej nauki się oddalili.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Bliskim jesteś Ty, o BOŻE, a wszystkie Twoje przykazania są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znam Twe ustawy, że utwierdziłeś 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 na moją nędzę i mnie wyswobodź, bowiem nie zapomniałem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Broń mojej sprawy i mnie wyswobodź; daj mi żyć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Zbawienie jest dalekie od niegodziwych, bo Twoich ustaw nie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jest Twoje miłosierdzie, WIEKUISTY, daj mi żyć według Twoich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są moi wrogowie i prześladowcy, ale od Twoich świadectw nie zboczyłem.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odstępców, którzy nie przestrzegają Twojego słowa oraz się oburzyłem.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że umiłowałem Twoje przykazania, WIEKUISTY, daj mi żyć według Twoich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Prawda jest sumą Twego słowa, i na wieki wszelki wyrok Twojej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Niewinnie ścigają mnie książęta, bo przed Twoim słowem drży moje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Cieszę się Twoim słowem, tak jak ten, co znalazł wielką zdobycz.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kłamstwa i nim się brzydzę; bowiem umiłowałem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Siedmiokroć dziennie Cię sławię, z powodu Twoich sprawiedliwych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pokój dla tych, którzy miłują Twe Prawo i nie ma dla nich pułapek.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Wypatruję Twojego zbawienia, WIEKUISTY, i spełniam Twe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strzeże Twoich świadectw, bo je bardzo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Strzegę przykazań i Twoich świadectw, bo wszystkie moje drogi są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doszło przed Ciebie me wołanie, WIEKUISTY, oświeć mnie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doszła przed Ciebie ma modlitwa, ocal mnie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usta będą wylewać chwałę, gdy mnie nauczysz Twoich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język śpiewa Twoje słowo, bo sprawiedliwe są wszystkie Twe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Twoja ręka będzie ku mej pomocy, bowiem wybrałem Twe przepisy.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Tęsknię do Twojego zbawienia, WIEKUISTY, a Twe Prawo jest mą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żyje moja dusza, by Cię sławiła; Twoje wyroki mnie wspomogą.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Tułam się jak zbłąkana owca, odszukaj Twojego sługę, bowiem nie zapomniałem Twych przykazań.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2024-05-31T06:10:39Z</dcterms:modified>
</cp:coreProperties>
</file>