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pielgrzymia. Moje oczy wznoszę ku górom, skąd moja pomoc nadejdzie.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pomoc od WIEKUISTEGO, stwórcy Nieba i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 się zachwiać twej nodze, bowiem twój stróż nie drzemie.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nie drzemie i nie śpi stróż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jest twoim stróżem, BÓG twoim cieniem po prawicy.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dnia nie porazi cię słońce, ani księżyc w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cię ustrzeże od wszelkiego zła, ustrzeże twoją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ustrzeże twoje wyjście i twoje wejście, odtąd i na wieki.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2024-05-23T14:18:01Z</dcterms:modified>
</cp:coreProperties>
</file>