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Ci, co ufają WIEKUISTEMU są jak góra Cyon – niewzruszona, wiecznotrwała.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Jeruszalaim wokół niej góry, a WIEKUISTY wokół swojego ludu, odtąd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spocznie laska niegodziwych na dziale sprawiedliwych, by prawi nie wyciągali swoich rąk ku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poszczęść szlachetnym i prawym w swoich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tych, którzy zbaczają na swe manowce, oby WIEKUISTY wygubił razem ze złoczyńcami. Pokój Israelowi.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2024-06-02T01:34:42Z</dcterms:modified>
</cp:coreProperties>
</file>