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WIEKUISTY, pamiętaj Dawidowi wszystkie jego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złożył przysięgę BOGU i ślubował Mocarzowi Jakóba: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wejdę do przybytku mego domu, nie wstąpię na posłanie mego łoża,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użyczę snu moim oczom, a mym powiekom drzemania,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znajdę miejsca dla BOGA, siedziby dla Mocarza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słyszeliśmy o niej w Efrata i znaleźliśmy ją na błoniach Jaar.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Wejdźmy do Jego Przybytków, ukorzmy się u podnóżka Jego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WIEKUISTY do miejsca Twojego spoczynku, Ty i Arka Twojego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kapłani odzieją się sprawiedliwością, a Twoi święci się uradują.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Twojego sługi Dawida, nie odtrącaj oblicza Twojego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prawdzie zaprzysiągł Dawidowi i się nie cofnie od niej: Z owocu twojego życia wyniosę na twój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twoi synowie będą przestrzegać Mojego przymierza oraz tego świadectwa, którego ich nauczam, także ich synowie będą na wieki zasiadać na twoim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wybrał Cyon, upodobał go Sobie na Swą siedzibę,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mój spoczynek na wieki, tu zasiądę, bo go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płodom pobłogosławię, jego biednych nasycę chlebem,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kapłanów oblekę zbawieniem, a jego święci będą się 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dam wzrosnąć wierzchołkowi Dawida, przygotuję pochodnię Mojemu Pomazańcowi.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wrogów okryje hańba, a na Nim będzie błyszczeć Jego korona.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2024-06-01T09:14:44Z</dcterms:modified>
</cp:coreProperties>
</file>