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Dawida. Sławię Cię z całego serca, śpiewam Ci wobec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Korzę się przed Twym świętym Przybytkiem, wysławiam Twoje Imię za Twą łaskę oraz za Twoją prawdę, bo wyniosłeś Twe Imię i Twoje Słowo nade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dzień, kiedy Cię wzywałem wysłuchałeś mnie, mocą pokrzepiłeś mą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Ci składać hołd, o WIEKUISTY, wszyscy królowie ziemi, bo usłyszeli wyroki z Twoich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śpiewać o drogach BOGA i jak wielkim jest majestat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WIEKUISTY przebywa wysoko, a uważa na poniżonych i z daleka rozpoznaje wyniosłego.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będę chodził wśród niedoli dasz mi żyć, na przekór moim wrogom podasz mi Twoją rękę i mnie wspomoże Twa prawica.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tego dla mnie dokona. WIEKUISTY, Twoja łaska na wieki, nie zaniechaj dzieł Twoich rąk.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2024-05-23T16:14:12Z</dcterms:modified>
</cp:coreProperties>
</file>