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Pieśń Dawida. WIEKUISTY, Ty mnie zbadałeś i 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znasz mój odpoczynek, moje wstawanie i z daleka rozumiesz mą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wyśledziłeś mój chód, moje leżenie i uważasz na wszystkie me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zanim wyraz pojawi się na mym języku, WIEKUISTY, Ty już go cały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stron mnie opasałeś i położyłeś na mnie Twoją dłoń.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Niedościgłym jest dla mnie tego zrozumienie, i tak wzniosłe, że temu nie podołam.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ujdę przed Twoim Duchem; dokąd się schronię przed Twym obliczem?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się wzniósł ku niebu Ty tam jesteś; gdybym sobie usłał w Krainie Umarłych jesteś tuż.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wziął skrzydła jutrzenki i spoczął na krańcu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tam zaprowadzi mnie Twoja ręka i ujmie Twoja prawica.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gdybym powiedział: Przecież ukryje mnie ciemność – i nocą stanie się światło wokół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ciemność nie zaciemnia przed Tobą, a noc jaśnieje jak dzień; ciemność jest dla Ciebie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ukształtowałeś moje nerki, uformowałeś mnie w łonie mej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Sławię Cię, bo jestem dziwnie cudowny; cudowne są Twoje twory, a moja dusza dobrze to poznaje.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istota nie była tajna przed Tobą, kiedy się tworzyłem w skrytości, zawiązywałem się w dolnej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widziały mój zarodek; a w Twej księdze, gdzie są zapisane wszystkie przyszłe przeznaczenia, i dla niego było jedno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cenne były dla mnie Twe zamysły, Boże, i jak potężna ich liczba.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je zliczył byłyby liczniejsze od piasku; powstałem oraz wciąż jestem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zgładził, Boże, niegodziwego; wara ode mnie mężom krwawym.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wzywają Cię dla zbrodni, wzywają dla fałszu –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tych, którzy Cię nienawidzą, WIEKUISTY, i ja nie mam w nienawiści, i czy nie brzydzę się Twoimi przeciwnikami?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Znienawidziłem ich całą nienawiścią; są 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 mnie, Boże, poznaj moje serce, wypróbuj mnie i poznaj moje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czy jest we mnie droga przekory, i po drodze wieczności mnie prowadź.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2024-06-01T14:20:26Z</dcterms:modified>
</cp:coreProperties>
</file>