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Wzywam Cię, WIEKUISTY, pospiesz do mnie; kiedy Cię wzywam słuchaj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ma modlitwa stanie się kadzidłem przed Twym obliczem, a wzniesienie mej dłoni jak wieczorna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uwagę, WIEKUISTY, na moje usta, strzeż poruszenia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wypaczyć mojego serca ku złej rzeczy, bym nie popełniał niegodziwych czynów względem ludzi czyniących zło, i nie zwalczał ich ulubieńców.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uderzy Sprawiedliwy gdyż to jest łaską, niech mnie zgromi; gdy mnie karci to jest olejem na moją głowę, gdyż pomimo ich krzywd, jeszcze płynie moja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sędziowie ustąpili przy skale i usłuchali moich słów, ponieważ były im miłe.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ktoś kopał oraz rozdzierał ziemię, tak nad skrajem Krainy Umarłych rozrzucone są nasze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 Ciebie, Panie, WIEKUISTY, wznoszą się moje oczy, Tobie ufam nie obnażaj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 mnie od sideł, co na mnie zastawili i od zasadzek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niegodziwi razem wpadną we własne sieci, kiedy ja je ominę.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2024-05-23T14:07:07Z</dcterms:modified>
</cp:coreProperties>
</file>