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147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Chwalcie WIEKUISTEGO, bo jest dobry; śpiewajcie naszemu Bogu, bo jest miły oraz przystoi Mu chwała.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buduje Jeruszalaim, zgromadza rozproszonych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Uzdrawia skruszone serca i opatruje ich rany.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Wyznacza liczbę gwiazd i wszystkim nadaje imiona.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 Pan jest wielki i wszechmocny, Jego mądrość jest nieskończona.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pokrzepia pokornych, a do ziemi poniża niegodziwych.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Zawtórujecie WIEKUISTEMU dziękczynieniem, zaśpiewajcie naszemu Bogu przy udziale cytry.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Temu, co pokrywa niebo chmurami, dla ziemi przygotowuje deszcz, rozplenia trawę po górach.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daje bydłu pokarm; i rodowi kruka, o co woła.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kocha się w mocy konia, ani nie ma upodobania w biodrach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upodobał sobie Swoich czcicieli; tych, co ufają Jego miłosierdziu.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Jeruszalaim wysławiaj WIEKUISTEGO; Cyonie chwal twego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umacnia zawory twoich bram, błogosławi twoim synom wśród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Ustanawia pokój w twych granicach, nasyca cię obfitością ziarna.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zsyła swoje Słowo na ziemię i szybko mknie Jego rozkaz.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Spuszcza śnieg jak wełnę, a szron rozsypuje jak popiół.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Rzuca Swój lód bryłkami; kto się ostoi przed Jego mrozem?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Posyła Swoje Słowo i je roztapia; wieje Swym wiatrem i leją się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Swoje Słowo objawił Jakóbowi, swe ustawy i sądy Israelowi.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uczynił tak wszystkim ludom, więc nie poznały jego sądów. HALLELUJA!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147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2024-05-30T07:22:27Z</dcterms:modified>
</cp:coreProperties>
</file>