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Klejnot Dawida. Ochroń mnie Boże, gdyż Ci ufam.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WIEKUISTEMU: Ty jesteś moim Panem, moim najwyższym dobrem.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świętych oraz szlachetnych, którzy są na ziemi – w nich całe moje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Liczne są utrapienia tych, co nabyli innego towarzysza; Ja ich krwawych zalewek nie zalewam i nie biorę ich imion na 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darem w mym udziale, moim kielichem; Ty trzymasz mój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rozkosznym polu przypadły mi granice; dla mnie jest urocze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Wysławiam WIEKUISTEGO, który mi tak doradził; bo i nocami napominają mnie moje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stawiam WIEKUISTEGO przed sobą; dlatego się nie zachwieję, póki On jest po mej prawicy.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cieszy się moje serce oraz raduje mój język, a moja cielesna natura spoczywa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zostawisz mojej duszy Krainie Umarłych, nie dasz widzieć zepsucia Twojemu pobożnemu.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Wskażesz mi drogę życia. Pełnia radości przed Twym obliczem; wieczna rozkosz po Twej prawicy.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2024-06-01T08:50:14Z</dcterms:modified>
</cp:coreProperties>
</file>