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Dawida. WIEKUISTY, wysłuchaj mojej słuszności, miej wzgląd na moje wołanie; skłoń ucho do mojej prośby, co nie płynie z obłudnych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sprzed Ciebie wyjdzie mój sąd; bo Twe oczy spoglądają na 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zbadasz me serce, nawiedzisz mnie w nocy i doświadczysz – nic nie znajdziesz, zła myśl nie przeszła przez moje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Stosownie do słowa Twoich ust, wobec spraw ludzi wystrzegałem się dróg przestępcy.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kroki trzymają się Twoich ścieżek, nie chwieją się moje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Cię, bo mnie wysłuchasz, mój Boże; skłoń do mnie Twoje ucho oraz wysłuchaj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Ucudownij Twoją łaskę, Panie; który tych, co ufają Twej prawicy wybawiasz od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mnie jak źrenicy oka; w cieniu Twych skrzydeł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ukryj mnie przed niegodziwymi, którzy mnie napadają; przed wrogami, co zawzięcie mnie otaczają.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Zamknęli swoje tuczne serce, a ich usta przemawiają z wysoka.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otaczają nas na każdym kroku; zwracają swoje oczy, by nas powalić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podobny jest do lwa, co pragnie żeru; do lwiątka siedzącego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 WIEKUISTY, uprzedź go i połóż; Twoim mieczem wybaw od niegodziwca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tłumów, które są w Twojej ręce, od tłumów tej ziemi. Ich udział jest w tym życiu, Twoimi darami napełniasz ich żywot; nasycają się nimi synowie, a nadmiar zostawiają swym dzieciom.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ja, w prawości, zobaczę Twoje oblicze; po przebudzeniu nasycę się Twą Postacią.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2024-06-04T13:07:21Z</dcterms:modified>
</cp:coreProperties>
</file>