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Dawida. WIEKUISTY, do Ciebie wznoszę moją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Tobie polegam, mój Boże; obym się nie zawstydził, oby moi wrogowie nie cieszyli się dzięki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zawstydzą się wszyscy, którzy Tobie ufają; a zawstydzą się ci, co się sprzeniewierzają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poznać Twoje drogi, WIEKUISTY, wskaż mi Twe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Wdróż mnie w Twoją prawdę i mnie naucz, bo Ty jesteś Bogiem mojego wybawienia; za Tobą tęsknię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Twoje miłosierdzie, WIEKUISTY, oraz na Twoją łaskę, ponieważ są odwieczne.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Grzechów mojej młodości oraz moich przewinień nie wspominaj; w Twojej łasce o mnie pamiętaj, według Twojej dobroci,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dobrym i prawym, wskazuje drogę występnym.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Wdraża pokornych w sąd; skromnym wskazuje Swą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ścieżki BOGA są miłosierdziem i prawdą, dla tych, co przestrzegają Przymierza, a także Jego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Twoje Imię, WIEKUISTY, wybacz mą winę, jakkolwiek ona jest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ów mąż, który się boi BOGA? Pan wskaże mu drogę, którą powinien wybrać,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jego dusza zamieszkała w szczęściu, a jego ród odziedziczył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zgromadza tych, którzy się Go boją, by im objawić Swe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są zawsze ku BOGU, gdyż On wydobędzie z sideł moje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do mnie i zlituj się nade mną, bo jestem samotny i żebrak.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Mnożą się udręczenia mego serca; wyprowadź mnie z moich utrapień.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nędzę i me cierpienie, oraz odpuść wszystkie moje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 na moich nieprzyjaciół, bo tak ich wielu i zawzięcie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moją duszę i mnie ocal; niechaj się nie zawstydzę, że ja Ci zaufałem.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Niewinność i prawość mnie ochronią, gdyż w Tobie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wybaw Israela ze wszystkich jego utrapień.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2024-05-31T14:23:05Z</dcterms:modified>
</cp:coreProperties>
</file>