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od sługi WIEKUISTEGO, od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przechowuje w swoim sercu głos występku, Przed jego oczami nie ma bojaźni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Schlebia w oczy bliźniemu, by znaleźć jego nieprawość i nienawidzić.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Nieprawość i obłuda jest mową jego ust; pomija sposobność, by stać się mądrzejszym i poprawić.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Planuje nieprawość na swym łożu; stanął na niedobrej drodze, złem się nie brzydzi.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miłosierdzie sięga aż do niebios, WIEKUISTY, a Twoja niezawodność pod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sprawiedliwość jak najwyższe góry, a Twe wyroki jak niezmierna głębia; wspomagasz, WIEKUISTY, człowieka i zwierzę.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cenna jest Twoja łaska, Boże; dlatego synowie Adama chronią się pod cienie Twoich skrzydeł.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Nasycają się obfitością Twego domu, poisz ich strumieniem rozkoszy.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 Ciebie jest źródło życia, w Twej światłości oglądamy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Rozciągnij Twoją łaskę nad tymi, co Cię poznali; a Twoją sprawiedliwość na prawych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nastąpi na mnie noga pychy, a ręka bezbożnych niech mnie nie potrąca.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już padają złoczyńcy; porażeni są i nie mogą powstać.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2024-05-28T00:50:41Z</dcterms:modified>
</cp:coreProperties>
</file>