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Dawida. Nie obruszaj się na złoczyńców i nie zazdrość tym, co czynią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szybko będą ścięci jak trawa i powiędną jak zielony chwast.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Zaufaj WIEKUISTEMU i czyń właściwie; żyj w kraju oraz pielęgnuj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Napawaj się WIEKUISTYM, a spełni życzenia twojego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 BOGU twą drogę oraz na Nim polegaj, a On wszystko dokona.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 jak światło twoją sprawiedliwość, a Twoje prawo jak jasne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Poddaj się WIEKUISTEMU i Go wyczekuj; nie zazdrość temu, któremu się powodzi; człowiekowi, który spełnił zamiary.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Zaniechaj gniewu i porzuć zapalczywość; nie obruszaj się, bo to prowadzi do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złoczyńcy będą zatraceni; a ci, co ufają WIEKUISTEMU odziedziczą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chwila, a nie będzie niegodziwego; spojrzysz na jego miejsce, a go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pokorni posiądą ziemię oraz będą się napawać pełnią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knuje przeciw sprawiedliwemu, ostrzy na niego swoje zęby.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WIEKUISTY mu urąga, bo widzi, że Jego dzień nadchodzi.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Niegodziwcy dobyli miecza, naciągnęli swój łuk, by porazić żebrzącego i uciśnionego, aby wytracić tych, co chodzą prostą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ich miecz przebije ich serce, zaś ich łuki będą połamane.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z małym sprawiedliwemu, niż wielu niegodziwcom w dostatku.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ramiona niegodziwców zostaną połamane, a sprawiedliwych wesprze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zna losy nieskazitelnych, a ich dziedzictwo będzie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zawstydzą się w złą godzinę, a w dni głodu będą nasyceni.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niegodziwcy zaginą; wrogowie WIEKUISTEGO znikną jak piękno łąk, znikną jak dym.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pożycza i nie płaci, a sprawiedliwy jest miłosierny i 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błogosławieni posiądą ziemię, a Jego wyklęci będą zatraceni.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Kroki szlachetnego męża są kierowane przez Boga, bo upodobał sobie jego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upadnie – nie będzie powalony, ponieważ BÓG go wspiera.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młodym i się zestarzałem, a nie widziałem sprawiedliwego – opuszczonym, ani jego potomstwa żebrzącego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dzień jest miłosiernym i pożycza; a jego potomstwo jest w błogosławieństwie.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Stroń od złego, czyń szlachetnie i bądź spokojnym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BÓG miłuje prawość i nie opuści Swych pobożnych; w Swojej straży ma ich na wieki, zaś ród niegodziwych zaginie.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Sprawiedliwi odziedziczą ziemię i na wieki na niej zamieszkają.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mówią mądrość, a jego język sąd wygłasza.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sercu jest Prawo Pana, jego kroki się nie zachwieją.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czyha na sprawiedliwego i pragnie zadać mu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nie zostawi go w jego ręce oraz go nie potępi, kiedy będzie sądzony.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nadzieję w WIEKUISTYM, przestrzegaj Jego drogi, a On cię wywyższy, byś odziedziczył ziemię; zobaczysz także zagładę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wyniosłego bezbożnika, rozpierającego się niby samorosłe, zielone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przeminął, otóż go nie ma; szukałem go i się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niewinnego, patrz prawego, bowiem dla męża pokoju jest przyszłość.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występni razem poginą; przyszłość niegodziwych jest zniweczoną.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Zbawienie sprawiedliwych jest od WIEKUISTEGO, On ich obroną w czas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ich wspomaga i ich ocala, ponieważ Mu zaufali; ocala ich, wybawia od niegodziwych.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2024-06-01T12:40:20Z</dcterms:modified>
</cp:coreProperties>
</file>