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Pieśń. Psalm Korachitów.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jest wielkim oraz wielce sławionym w mieście naszego Boga, na Swojej świętej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Pięknym wzgórzem, uciechą całej ziemi, krańcem północy jest góra Cyon; miasto wielkiego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 Jego pałacach, zasłynął jako twierdza.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zgromadzili się władcy i razem wyruszyli,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spojrzeli i się zdumieli, struchleli oraz pierzchli.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ogarnęła ich trwoga, drżenie jak rodzącą.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Wschodnim wiatrem połamałeś okręty Tarszyszu.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słyszeliśmy, tak też to widzieliśmy w mieście WIEKUISTEGO Zastępów, w mieście naszego Boga; Bóg je utwierdził na wieki.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Twojej Świątyni, Boże, rozmyślamy nad Twoją łaską.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Twe Imię, tak też i Twoja chwała sięga po krańce ziemi; Twa prawica pełna jest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Twoich wyroków cieszy się góra Cyon i weselą się córki Jehudy.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Otoczcie Cyon oraz go okrążcie, policzcie jego wieże;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zwróćcie waszą uwagę na zamek, dotrzyjcie do jego pałaców, abyście to opowiadali dalszemu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Ten Bóg jest na zawsze, na wieki wieków naszym Bogiem; On jest naszym Pasterzem na wieczność.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2024-05-30T07:57:25Z</dcterms:modified>
</cp:coreProperties>
</file>