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w towarzystwie instrumentów smyczkowych. Dumanie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moją modlitwę, Boże, nie odwracaj się od mojego 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na mnie i mi odpowiedz, bo się zanoszę od płaczu i zawodzę.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okrzyku wroga, wobec ucisku złoczyńcy; bo biedę na mnie zwalają oraz zawzięcie mnie ścigają.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moim wnętrzu drży moje serce oraz przypadły do mnie strachy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Przenika mnie trwoga, dreszcz oraz ogarnia odrętwienie.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wołam: Kto mi da skrzydło gołębicy, bym uleciał oraz odpoczął?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się oto oddalił lotem i osiadł na pustyni.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wirującym wichrem oraz przed nawałnicą pospieszę do mojego schronienia.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Zniwecz ich, Panie, rozdziel ich język, gdyż w mieście widzę grabież i rozbój.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i noc krążą po jego murach, a krzywda i bezprawie w jego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niego nędza, a przemoc oraz zdrada nie ustępują z jego rynku.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urąga mi wróg – co bym zniósł, i przeciwnik nie wynosi się nade mnie – bo bym się uchronił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mój rówieśnik i mąż, towarzysz i mój przyjaciel,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którym wspólnie napawaliśmy się rozmową i z zapałem chodziliśmy do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rzuci na nich śmierć, by żywcem weszli do Krainy Umarłych; gdyż złość jest w ich siedzibie, jak również w ich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wołam do Boga, zatem WIEKUISTY mi dopomoże.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Wieczorem, z rana i w południe płaczę oraz będę zawodzić, aż usłyszy mój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Szczęśliwie wybawił z boju moją duszę, choć tłumnie stanęli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usłyszy oraz ich upokorzy; On, który panuje od wieczności. Sela. Dlatego, że nie doznali przemian oraz nie obawiają się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rękę na Swoich przyjaciół i wzruszył Swoje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usta gładsze są niż śmietana – a jątrzą Jego serce; ich słowa miększe od oliwy – ale to obnażone 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WIEKUISTEMU twe brzemię, a On cię podźwignie; nigdy nie pozwoli, by zachwiał się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Boże, strącisz ich w otchłań zagłady; ludzie krwi i zdrady nie dojdą do połowy swych dni. Zaś ja ufam Tobie.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2024-06-02T07:44:23Z</dcterms:modified>
</cp:coreProperties>
</file>