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w towarzystwie instrumentów smyczkowych.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słuchaj mojego błagania, zwróć uwagę na mą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 z krańca ziemi oraz w zwątpieniu mego serca; wprowadź mnie na niedostępną dla mnie opokę.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byłeś dla mnie schronieniem, potężną basztą wobec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 wieki zamieszkam w Twym namiocie i się schronię pod osłonę Twoich skrzydeł.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Boże, wysłuchałeś moich ślubowań i oddałeś dziedzictwo czcicielom Twojego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Przydaj dni do dni króla; niech jego lata będą aż do pokolenia i 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wieczyście zasiądzie dla oblicza Boga; ustanów łaskę i prawdę, aby go pilnowały.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na zawsze będę śpiewał Twojemu Imieniu, spełniając moje śluby dzień po dniu.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2024-05-29T01:41:26Z</dcterms:modified>
</cp:coreProperties>
</file>