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63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Dawida, kiedy przebywał na puszczy judzkiej.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Prawdziwy Boże, Ty jesteś moim Bogiem; na suchej, spragnionej ziemi, ziemi bez wody Cię szukam; pragnie Cię moja dusza, za Tobą tęskni moja cielesna natura.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Rzeczywiście zobaczyłem Cię w Świątyni; gdy ujrzałem Twą potęgę i Twoją chwałę.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lepsza Twoja łaska niż życie. Me usta będą Cię wysławiać.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będę Cię wychwalał póki życia; w Twym Imieniu podniosę moje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Jakby tłuszczem i szpikiem nasyca się moja dusza, a radosnymi śpiewaniem warg sławią Cię moje usta.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Wspominam Cię na mym łożu, o Tobie rozmyślam podczas nocnych straży.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byłeś moją pomocą, radowałem się w cieniu Twych skrzydeł.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Przylgnęła do Ciebie moja dusza, a Twa prawica mnie wspiera.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co czyhają na zgubę mojej duszy, zapadną się w głębię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Porazi ich ostrze miecza, staną się pastwą szakali.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król będzie się weselił dzięki Bogu; będzie się chlubił także każdy, kto Mu został zaprzysiężony; a usta kłamców będą zamknięte.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63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2024-05-29T22:44:39Z</dcterms:modified>
</cp:coreProperties>
</file>