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69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Przewodnikowi chóru, na sześć głosów. Od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Wspomóż mnie, Panie, bo wody doszły aż do zagrożenia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Ugrzęzłem w bezdennym bagnie i nie ma oparcia; dostałem się na głębię wód i prąd mnie zniósł.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Znużyłem się; wołając, zaschło moje gardło; omdlały moje oczy wyglądając mojego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Liczniejsi niż włosy mojej głowy są ci, co mnie bez przyczyny nienawidzą, wzmogli się moi ciemięzcy, moi wrogowie bez powodu; mam zwrócić to, czego nigdy nie zagrabiłem.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Boże, Ty znasz moją nieroztropność, a me winy nie są przed Tobą tajne.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przeze mnie nie powstydzą ci, co Tobie ufają, Panie, WIEKUISTY Zastępów; niech się przeze mnie nie zarumienią ci, którzy Ciebie szukają, Boże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dla Ciebie znosiłem szyderstwo i rumieniec okrył moje oblicze.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Stałem się obcym moim braciom i nieznanym dla synów mojej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trawiła mnie gorliwość dla Twego domu i spadały na mnie szyderstwa tych, którzy Ci urągali.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Poszcząc, wypłakałem moją duszę, lecz i to było dla mnie na urągowisko.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Włożyłem wór zamiast szaty i stałem się im przysłowiem.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Rozpowiadają o mnie ci, co przesiadują w bramach, i jestem w śpiewkach pijanych.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ja, WIEKUISTY, w porze łaski przychodzę do Ciebie z mą modlitwą; Boże, w Twym wielkim miłosierdziu, odpowiedz mi ziszczeniem się Twego zbawienia.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Wydobądź mnie z błota, bym nie utonął; niech będę ocalony od moich przeciwników i z głębin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mnie nie uniesie prąd wody, niechaj mnie nie pochłonie głębia, a topiel nie zawrze nade mną swojej paszczy.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Wysłuchaj mnie, WIEKUISTY, bo błogą jest Twoja łaska; zwróć się do mnie w Twym wielkim miłosierdziu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skrywaj Twojego oblicza przed Twym sługą, gdyż jestem uciśniony; pospiesz się oraz mnie wysłuchaj.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Zbliż się do mojej duszy i ją wybaw; wyzwól mnie z powodu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znasz moją hańbę, mój wstyd i mą sromotę; przed Tobą są wszyscy moi ciemięzcy.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Hańba kruszy me serce oraz jestem zbolały; oczekuję współczucia, lecz go nie ma; nie znalazłem tych, co pocieszają.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Wlali żółć do mojego pokarmu, w mym pragnieniu poili mnie kwasem.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ich stół będzie dla nich zasadzką oraz sidłem bezpiecznie ucztujących.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zaćmią ich oczy, by nie widzieli, a ich biodra nieustannie czyń chwiejne.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Wylej na nich Twój gniew, niech ich dosięgnie Twoja zapalczywość.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ich miejsce warowne stanie się pustkowiem, a w ich namiocie nie będzie mieszkańca.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kogo zraniłeś – tego ścigają, rozpowiadają o bólu porażonych przez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Dodaj nieprawość do ich nieprawości, niech nie wchodzą przez Twoją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będą wymazani z Księgi Życia oraz nie zapisani wraz z prawymi.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mnie, utrapionego i zbolałego, wydźwignie Twoja pomoc,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sławił pieśnią Imię Boga i wielbił je wdzięcznością.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to milsze WIEKUISTEMU niż cielę, niż dwukopytny, rogaty byk.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Zobaczą to poniżeni i się ucieszą; zobaczą to ci, co szukają Boga i ożyje ich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WIEKUISTY słucha ubogich, a Swoimi pojmanymi nie gardzi.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Chwalą Go niebiosa i ziemia, morza i wszystko, co się w nich roi.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Bóg wspomoże Cyon, odbuduje miasta Judy; osiądą tam i odziedziczą tą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będą ją posiadać potomkowie Jego sług, a zamieszkają w niej ci, którzy miłują Jego Imię.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69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2024-06-02T06:12:05Z</dcterms:modified>
</cp:coreProperties>
</file>