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Ciebie, WIEKUISTY, się chronię, niech się nie powstydzę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 mnie w Twojej sprawiedliwości i wyswobodź, skłoń ku mnie Twoje ucho i mi dopomóż.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dla mnie chroniącą skałą, którą ustanowiłeś dla mego wybawienia, bym mógł tam zawsze uciec; gdyż Ty jesteś moją opoką i mą warownią.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mój, wyswobodź mnie z ręki niegodziwego, z garści krzywdziciela i grabieżcy.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Ty, Panie, WIEKUISTY, jesteś moim oczekiwaniem; moim schronieniem od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Tobie się wspieram za życia; od łona mojej matki Ty jesteś moim przewodnikiem; w Tobie zawsze była moja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jakby przestrogą dla wielu, ale Ty mą potężną obroną.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usta codziennie są pełne Twojej chwały i Twojej sławy.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rzucaj mną w mej starości; nie opuszczaj mnie, gdy się wyczerpie moja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 mnie rozpowiadają moi wrogowie, a czyhający na moje życie razem się naradzają,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Bóg go opuścił; ścigajcie go i pochwyćcie, bo nikt go nie ocali.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nie oddalaj się ode mnie; Boże mój, spiesz mi na pomoc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 i zginą prześladowcy mojej duszy; niech się okryją hańbą i rumieńcem ci, co pragnęli mej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wciąż będę ufał oraz wywyższał nade wszystko Twoją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usta opowiadać będą po wszystkie dni Twoją sprawiedliwość oraz czas Twojego zbawienia, chociaż nie zdołam ich zliczyć.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Wyłożę Twoją wszechmoc, Panie, WIEKUISTY; i wspomnę Twoją sprawiedliwość, Twoją jedynie.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nauczałeś mnie od mej młodości i aż dotąd wygłaszam Twoje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podczas starości i sędziwości, Boże, mnie nie opuścisz, aż ogłoszę Twoją potęgę pokoleniom; Twoją wszechmoc każdemu z potomnych.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Twoją wzniosłą sprawiedliwość, Boże, który dokonałeś wielkiego; Boże, któż Tobie równy?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mnie wystawiałeś na liczne i zgubne utrapienia, tak znowu mnie ożywiałeś, i znowu wydobywałeś z przepaści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Wzmagałeś moją wielkość i nieraz mnie pocieszałeś.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ja będę Cię wychwalał na harfie, Boże, a Twoją niezawodność; będę sławił na cytrze, o Święty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będę Cię wysławiał, me usta zaśpiewają, a także moja dusza, ta, którą wybawiłeś.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mój język będzie mówił o Twojej sprawiedliwość przez cały dzień; bowiem zawstydzili się i pobledli ci, co pragnęli mojego nieszczęścia.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2024-06-01T19:26:58Z</dcterms:modified>
</cp:coreProperties>
</file>