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 Gitejczyków; psalm Asafa.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Zaśpiewajcie prawdziwemu Bogu, naszej potędze, wykrzykujcie Bogu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Wznieście pieśń, uderzcie w bębny, we wdzięczne cytry i lutnie.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Zadmijcie w trąby w miesiącu, podczas pełni, w dzień naszej uroczystości.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jest ustawą dla Israela, prawem Boga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je świadectwem w Josefie, kiedy wystąpił przeciw ziemi Micraim. Usłyszałem nieznaną mi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Wyzwoliłem jego grzbiet od brzemienia, a jego ręce uwolniły się od cebra.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Wołałeś w niedoli, zatem cię wyzwoliłem; wysłuchałem cię w osłonie gromu; doświadczyłem cię u wód szemrania.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Mój ludu; ostrzegam cię, Israelu; czy Mnie usłuchasz?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wśród ciebie cudzego boga, nie będziesz się korzył obcemu bóstwu.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WIEKUISTY, twój Bóg, który cię wyprowadził z ziemi Micraim; otwórz szeroko twoje usta, a je napełnię.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Mój lud nie usłuchał Mojego głosu oraz Israel Mi nie uległ.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zostawiłem go w uporze jego serca i poszli za swoimi zamysłami.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Mój lud Mnie słuchał, gdyby Israel chodził Moimi drogami,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szybko bym upokorzył ich wrogów oraz zwrócił Mą rękę przeciwko ich ciemięzcom.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Schlebiali by mu nieprzyjaciele WIEKUISTEGO, a ich czas trwałby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karmiłbym go wyborną pszenicą oraz nasycał go miodem z Opoki.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2024-05-29T07:50:12Z</dcterms:modified>
</cp:coreProperties>
</file>