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Dawida. WIEKUISTY, skłoń Twoje ucho i mi odpowiedz, bo jestem nędzny i żebrzący.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Ochroń mą duszę, bo przecież jestem wierny; Ty wspomóż Twojego sługę, co Ci ufa, mój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 mną, Panie, bo ustawicznie do Ciebie wołam.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Pociesz duszę Twojego sługi, Panie, bo wznoszę do Ciebie mą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Ty, Panie, jesteś dobry i pobłażliwy, oraz wielce łaskawy dla wszystkich, którzy Cię wzywają.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moją modlitwę, WIEKUISTY, oraz zwróć uwagę na głos mojego 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Wzywam Cię w dzień mojej niedoli, gdyż Ty mi odpowiesz.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Ci nie dorówna pomiędzy bóstwami, Panie; nic nie dorówna Twoim dziełom.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ludy, które stworzyłeś, przyjdą oraz przed Tobą się ukorzą, Panie, złożą cześć Twojemu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 jesteś wielki i cudotwórczy, Ty sam jeden,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Wskaż mi Twoją drogę, WIEKUISTY, a będę postępował w Twojej prawdzie; zjednaj me serce dla czci Twojego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Wielbić Cię będę, Boże, Panie mój, całym moim sercem i czcić Twoje Imię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wielka jest Twoja łaska względem mnie; ocaliłeś mą duszę z głębokiej otchłani.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niecni powstali przeciw mnie i zastęp okrutników pożąda mojej duszy, a Ciebie przed sobą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Ty, Panie, jesteś Bogiem miłosiernym i łaskawym, nieskorym do gniewu, pełnym litości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 się do mnie i zmiłuj się nade mną; udziel Twojej opieki Twemu słudze i wspomóż syna Twej służebnicy.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mi znak łaski, a zobaczą to moi nieprzyjaciele i się zawstydzą, że Ty, WIEKUISTY, wspomagasz mnie i pocieszasz.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2024-05-23T20:07:12Z</dcterms:modified>
</cp:coreProperties>
</file>