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Korachitów, śpiew. Jego twierdza na świętych 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miłuje wrota Cyonu, bardziej niż wszystkie siedziby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Głoszą wspaniałości o tobie – miasto Boże.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mym przyjaciołom wspominam Rachab i Babel; oto obcy – Peleszet i Cor oraz lud Kusza powiedzą: tylko tam się urodziłem.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powiedzą o Cyonie: Niejeden mąż z męża się w nim urodził, a On go utwierdził, Najwyższy.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liczy, spisując narody i mówiąc: Ten się tam urodził.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tobie będą śpiewać wszystkie Moje dzieci.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2024-05-29T08:06:52Z</dcterms:modified>
</cp:coreProperties>
</file>