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88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Śpiew, pieśń Korachitów. Przewodnikowi chóru Macholidów, do śpiewania. Dumanie Hemana Ezrachidy.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WIEKUISTY, Boże mojego ocalenia, dniem i nocą wołam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do Ciebie dojdzie ma modlitwa; skłoń Twe ucho do mojej skargi.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syta jest cierpień moja dusza, a me życie chyli się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mąż bezwładny, zaliczony jestem do zstępujących w mogiłę.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Pośród umarłych moje łoże; podobny jestem do poległych, co spoczęli w grobie; tych, których już nie wspominasz, gdyż oni zostali wyłączeni spod Twojej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głęboką przepaść mnie strąciłeś, w ciemnice i otchłanie.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mnie się oparł Twój gniew i przytłaczasz mnie wszystkimi nawałnicami.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Oddaliłeś ode mnie mych znajomych, uczyniłeś mnie dla nich ohydą; jestem zamknięty, nie mogę wyjść.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nędzy zbolało moje oko; codziennie Cię wzywam, WIEKUISTY, i do Ciebie wyciągam moje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uczynisz cud dla umarłych? Czy umarli powstają i czy będą Cię wysławiali?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w grobie będzie głoszona Twoja łaska, a Twoja niezawodność w nicości?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 ciemnościach jest znany Twój cud, a Twoja sprawiedliwość w Krainie Zapomnienia?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więc, wołam do Ciebie, WIEKUISTY, oraz z ranka uprzedza Cię ma modlitwa.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WIEKUISTY, czemu porzucasz moją duszę i ukrywasz przede mną Twe oblicze?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nędzny i konający od wstrząsów; znosiłem Twoje grozy, upadam.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Przeszły po mnie Twe ognie i skruszyły mnie Twoje trwogi.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Ogarnęły mnie jak bezustanne fale i razem mnie otoczyły.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Oddaliłeś ode mnie przyjaciela, towarzysza, a dla mych znajomym jestem ciemnością.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88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2024-05-31T08:30:01Z</dcterms:modified>
</cp:coreProperties>
</file>