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Dumanie Ethana, Ezrachity.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Wiecznie będę śpiewał o łaskach WIEKUISTEGO, i moimi ustami ogłaszał Twoją prawdę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powiedziałem: Twoja łaska jest ustalona na wieki; utwierdziłeś Twą niezawodność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Moim wybrańcem zawarłem przymierze; zaprzysiągłem Dawidowi, Mojemu słudze,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 wieki utrwalę jego ród; a tron jego zbudowałem aż do pokolenia i pokolenia.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wysławią Twoje cuda, WIEKUISTY, i Twoją niezawodność w zborze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 wysokościach kto dorówna WIEKUISTEMU, kto jest podobny do WIEKUISTEGO między synami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wielbiony w niezliczonym zgromadzeniu świętych i wspaniały ponad całym swym otoczeniem.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Zastępów, któż potężny jak Ty, WIEKUISTY, a Twoim otoczeniem –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władasz nad pysznością morza; gdy podnoszą się jego fale – Ty je poskramiasz.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zdeptałeś zuchwalca, jako poległego; ramieniem Twojej potęgi rozproszyłeś Twych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Twoimi są niebiosa, Twoją jest również ziemia; Ty ustanowiłeś świat i to, co go wypełnia.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Północ i Południe – Ty je stworzyłeś; wśród Twojego Imienia śpiewają Tabor i Chermon.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jest moc i potęga; Twoją jest silna dłoń, Twoja prawica jest wzniosłą.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i sąd są podstawą Twojego tronu; Twoje oblicze poprzedzają: Miłosierdzie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lud, który zna głos mocno brzmiący, WIEKUISTY, i postępuje w świetle Twojego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Twym Imieniu zawsze się weselą oraz chlubią się Twoją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ozdobą ich siły i Twą łaską wywyższa się nasz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WIEKUISTEGO pochodzi nasza tarcza, a nasz król od Świętego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Niegdyś, mówiąc w objawieniu, powiedziałeś do Swego pobożnego: Udzieliłem mocy bohaterowi, wyniosłem młodzieńca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Mojego sługę Dawida; przez olej namaściłem go Mym pomazaniem.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nim wytrwa Ma ręka, a Moje ramię go zasili.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rzuci się na niego wróg oraz nie uciemięży go syn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Skruszę przed nim jego nieprzyjaciół i zgromię jego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 nim Ma prawda i łaska; przez Moje Imię wywyższy się jego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na morze jego rękę, a jego prawicę na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będzie nazywać: Tyś mój Ojciec, mój Bóg i Opoka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też ustanowię pierworodnym i najwyższym nad królami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łaskę zachowam mu na wieki i będzie mu wierne Me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zawsze utrwalę jego ród, a tron jego podobnie jak dni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synowie opuszczą Moje Prawo i nie będą postępować według Moich wyroków;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znieważą Me ustawy i nie będą strzec Mych przykazań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biczem napomnę ich odstępstwo oraz ich winę – plagami;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cofnę od niego Mojej łaski i nie zaprę się Mojej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naruszę Mojego przymierza oraz mowy Mych ust nie zmienię.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na zawsze przysiągłem na Mą świętość. Czy skłamię Dawidowi?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ród zostanie na wieki, jego tron przede Mną jak słońce,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księżyc, wierny świadek na niebie; będzie utwierdzony na wieki.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go porzuciłeś, nim wzgardziłeś, uniosłeś się na twojego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Zerwałeś przymierze twego sługi i w prochu znieważyłeś jego diadem.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Zburzyłeś wszystkie jego warownie, a jego twierdze przemieniłeś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drodze obdzierają go wszyscy przechodnie, stał się pośmiewiskiem dla swych sąsiadów.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Wyniosłeś prawicę jego ciemięzców, uradowałeś wszystkich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Odwróciłeś ostrze jego miecza i nie dałeś mu ratunku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Znieważyłeś jego blask, a tron jego powaliłeś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Skróciłeś dni jego młodości oraz okryłeś go hańbą.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będziesz się ukrywał, WIEKUISTY, a jak ogień będzie pałał Twój gniew?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jak jestem nikły; czy na marne stworzyłeś wszystkich synów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człowiek będzie żył, nie widząc śmierci, i z mocy grobu ocali swoją duszę?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Twoje dawne łaski, Panie, które w Swojej wierności przysiągłeś Dawidowi?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Panie, na wstyd Twoich sług, który nosiłem w moim łonie od wszystkich, licznych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mnie lżyli Twoi wrogowie, WIEKUISTY, którym lżyli kroki Twojego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 będzie pochwalony na wieki. Amen, i 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2024-06-05T07:53:32Z</dcterms:modified>
</cp:coreProperties>
</file>