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co zasiadasz pod osłoną Najwyższego i pod cieniem Wszechmocnego przebywasz.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Wzywasz WIEKUISTEGO: Moja obrono i moja twierdzo; Boże mój, któremu ufam.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cię wybawi od zastawionych sideł oraz od zgubnej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Osłoni cię Swym skrzydłem, a pod Jego lotkami będziesz bezpieczny; tarczą oraz puklerzem jest Jego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ulękniesz się strachu nocy, ani strzały lecącej podczas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Zarazy, która pełza w ciemności; ani moru, co niszczy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twego boku padnie tysiąc, a miriady przy twej prawicy; lecz do ciebie to się nie zbliży.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twoimi oczyma będziesz patrzeć i zobaczysz zapłatę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WIEKUISTEGO – swoją obronę, bo Najwyższego uczyniłeś twą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spotka cię nieszczęście, ani klęska nie zbliży się do twojego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ustanowił dla ciebie Swych aniołów, aby cię strzegli na wszystkich twoich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dłoniach cię uniosą, byś o kamień nie potrącił twojej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stąpał po szakalu i żmii, zdepczesz lwa oraz smoka.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Mnie umiłował – mówi Pan – obronię go, bo uznał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Mnie wezwie – wysłucham go; będę przy nim w niedoli, wyzwolę go i zaszczycę.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Nasycę go długim życiem i ukażę mu Moje zbawienie.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2024-05-28T00:08:35Z</dcterms:modified>
</cp:coreProperties>
</file>