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zaśpiewajmy WIEKUISTEMU, wysławiajmy Opokę naszego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Przywitajmy Jego oblicze dziękczynieniem oraz zanućmy Mu pieśniami.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jest wielkim Bogiem i wielkim Królem nad wszystkimi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ręce są głębie ziemi; Jego są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jest morze – bo On je stworzył, i ląd, który ukształtowały 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Pójdźmy, ukorzmy się i pokłońmy, klęknijmy przed WIEKUISTYM – naszym Stwórcą.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jest naszym prawdziwym Bogiem, a my ludem, któremu pasterzy, trzodą Jego ręki. Od dzisiaj, jeśli Jego głos usłyszycie,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waszego serca jak w Meriba, jak na puszczy w dzień doświadczenia,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kusili Mnie wasi ojcowie; doświadczali, chociaż widzieli Moje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Gardziłem tym pokoleniem przez czterdzieści lat oraz wypowiedziałem: To lud obłąkanego serca, i nie poznali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przysiągłem w Moim gniewie, że nie wejdą do Mojego miejsca odpoczynku.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2024-05-28T15:53:32Z</dcterms:modified>
</cp:coreProperties>
</file>