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synu! Jeżeli przyjmiesz Moje mowy i zachowasz u siebie Moje przykazania,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byś uważnie nadstawił Mądrości twoje ucho i nakłonił ku rozsądkowi twoje serce;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jeśli przywołasz do siebie roztropność, a swój głos wystosujesz do rozsądku;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będziesz Jej szukał jak srebra i poszukiwał niby ukrytych skarbów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zrozumiesz bojaźń WIEKUISTEGO i zdobędziesz Boże poznanie.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tylko WIEKUISTY użycza Mądrości, z Jego ust pochodzi poznanie i roztropność.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prawych przechowuje prawdziwą pomyślność; On jest tarczą dla tych, co chodzą w doskonałości.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ochrania ścieżki Prawa i strzeże drogi swoich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zrozumiesz sprawiedliwość, Prawo i sąd, każdą koleinę dobrego.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Mądrość wniknie w twoje serce, a poznanie będzie przyjemne dla twojej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Przezorność cię ochroni, a roztropność będzie cię strzec,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ocalić od drogi złego, od człowieka mówiącego przewrotność.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tych, co opuszczają ścieżki prostoty, by chodzić drogami ciemności;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są radzi, gdy czynią zło i cieszą się przewrotnościami niecnego;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ścieżki zostały skrzywione, i są chytrzy na swych manowcach.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cię także ocaliła do cudzej kobiety; od obcej, która łagodnie przemawia;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opuściła druha swojej młodości i zapomniała przymierza swego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wraz ze swoim domem nachyla się ku śmierci, a jej manowce prowadzą do cieni.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 z tych, co do niej wchodzą – nie wraca, i nie dosięgną już ścieżek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byś chodził drogą szlachetnych i przestrzegał ścieżek 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tylko prawi zamieszkają na ziemi; pozostaną na niej niewinni.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niegodziwi zostaną wytępieni z ziemi, a wiarołomni będą z niej wykorzenieni.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2024-06-01T07:38:11Z</dcterms:modified>
</cp:coreProperties>
</file>