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zazdrość niecnym ludziom i nie pragnij z nimi przebywać.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ich serce rozmyśla o grabieży, a ich usta rozprawiają o krzywdzie.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bywa zbudowany mądrością, a utwierdzony roztropnością.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pokoje przez rozwagę napełniają się wszelkim kosztownym i przyjemnym 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człowiek jest siłą, a mąż roztropny objawia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wojnę należy prowadzić rozważnymi sposobami; a zwycięstwo jest tam, gdzie dużo radców.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jest niedościgłą dla głupca; w bramie nie otwiera on swoich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zamierza szkodzić – tego nazywają mistrzem niecności.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 jest niedorzecznym przedsięwzięciem, a szyderca ohydą dla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zwątpiłeś w dniu niedoli – wątłą jest twoja 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 tych, których wleką na śmierć; a gdy się toczą na rzeź – staraj się temu zapobiec.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powiesz: Myśmy o tym nie wiedzieli! Zaprawdę, Ten co bada serca – On to przenika; Ten, co czuwa nad twoją duszą – On to wie; więc odpłaci człowiekowi według jego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synu, spożywaj miód, bo jest smaczny, i samospływający miód, gdyż jest słodki dla twego podniebienia.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 taką samą uważaj mądrość dla twej duszy. Jeśli ją pozyskałeś – masz przyszłość, a twa nadzieja nie zaginie.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Niegodziwcze, nie wypatruj majętności sprawiedliwego i nie pustosz miejsca jego wypoczynku.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sprawiedliwy siedmiokrotnie pada i znowu się podnosi; ale kiedy się potkną niegodziwi – pozostaną w nieszczęściu.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 się, kiedy upadł twój wróg; a gdy się potknął, niechaj się nie raduje twoje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tego nie ujrzał WIEKUISTY i na ten widok tak się obruszył, że odwrócił od niego swój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oburzaj się na złoczyńców, nie zazdrość niegodziwcom.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dla niecnych nie ma przyszłości; zgaśnie pochodnia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synu, obawiaj się WIEKUISTEGO i króla; nie zadawaj się z wichrzycielami.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nagle nastanie ich ruina; klęskę tych dwóch – któż przewidzi?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także pochodzi od mędrców: Jest rzeczą niegodziwą uwzględnianie osób w 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powiada do niegodziwca: Ty jesteś sprawiedliwy! – tego będą przeklinać ludy oraz temu złorzeczyć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tym, co sprawy wyjaśniają – błogo im; spłynie na nich błogosławieństwo cennych.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daje właściwą odpowiedź – ten całuje w 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Urządź twoje sprawy na zewnątrz, przyszykuj je sobie na polu, a dopiero potem wybuduj swój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niepowołanym świadkiem przeciwko twemu bliźniemu; czyżbyś swoimi ustami chciał zwodzić?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Jak on mi uczynił – tak ja jemu uczynię; odpłacę temu człowiekowi według jego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Przechodziłem obok pola opieszałego człowieka i obok winnicy człowieka bezmyślnego;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cała zarosła pokrzywami, jej powierzchnia pokryła się chwastami, a jej kamienne ogrodzenie było rozwalone.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 patrzałem, zwróciłem na to moją uwagę, a widząc to, powziąłem stąd przestrogę.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jeszcze cokolwiek pospać, cokolwiek podrzemać, cokolwiek do wypoczynku złożyć ręce;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twoje ubóstwo nadejdzie jak włóczęga, a twój niedostatek jak zbrojny w tarczę.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2024-05-23T14:54:43Z</dcterms:modified>
</cp:coreProperties>
</file>