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uciekają, chociaż ich nikt nie ściga; a sprawiedliwi są pełni ufności, jak młody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Wskutek buntu w kraju – liczni są jego władcy; a pod mężem rozumnym i doświadczonym trwa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człowiek, który gnębi biednych, jest jak ulewny deszcz, co nie przynosi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porzucają Naukę – sławią niegodziwych; a ci, co przestrzegają Nauki, na nich się oburzają.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Niecni ludzie nie rozumieją Prawa; ale ci, co szukają WIEKUISTEGO – pojmują je w zupełności.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biedny, co chodzi w swej uczciwości niż bogaty, a przy tym przewrotny na swoich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Rozumnym jest ten, kto zachowuje Naukę; a kto się łączy z marnotrawcami – hańbi swojego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mnoży swoje mienie przyrostem z lichwy – gromadzi je dla tego, co się lituje nad biednymi.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odwraca swoje ucho, aby nie słuchać Nauki – tego nawet modlitwa jest wstrętną.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zwodzi prawych na złą drogę – ten sam wpadnie w swoją zasadzkę; jednak uczciwi odziedziczą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bogaty uważa się za mądrego, lecz rozumny ubogi go przenika.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radują się sprawiedliwi – wzmaga się świetność; gdy podnoszą się niegodziwi – ludzie się ukrywają.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ukrywa swe przewinienia – nie znajdzie powodzenia; ale kto je wyznaje i porzuca – znajdzie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człowiek, który wciąż się obawia; a kto czyni krnąbrnym swoje serce – ten wpadnie w pułapkę.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władca jest jak ryczący lew i łaknący niedźwiedź nad ubogim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to bezrozumny, co się dopuszcza licznych nadużyć! Kto nienawidzi nieprawego zysku – ten będzie długo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jest gnębiony krwią zamordowanego, musi uciekać aż do grobu i nikt go nie wesprze.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uczciwie – będzie wybawiony; a kto jest przewrotnych dróg – runie w jednej chwili.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uprawia swą rolę – nasyci się chlebem; a kto ugania się za marnościami – nasyci się nędzą.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Rzetelnemu człowiekowi towarzyszy wiele błogosławieństw; a komu spieszno się wzbogacić – ten nie ujdzie bezkarnie.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Stronniczość jest niegodziwą rzeczą; i niejeden dla kęsa chleba staje się przewrotnym.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zazdrosny aż trzęsie się do bogactwa i nie rozważa, że spadnie na niego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człowiekowi przygania – w następstwie znajdzie więcej upodobania, niż ten, co się językiem podchlebia.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ograbia ojca, lub swoją matkę i twierdzi, że to nie grzech – ten jest sojusznikiem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Chciwy wznieca swary; a kto polega na WIEKUISTYM – będzie utuczony.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własnemu sercu – jest głupcem; jednak kto postępuje w mądrości – będzie ocalonym.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użycza biednemu – nie powoduje dla siebie niedostatku; a kto odwraca swoje oczy – obfituje w 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wznoszą się niegodziwi – ludzie się ukrywają; a gdy giną – mnożą się sprawiedliwi.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2024-05-31T15:19:47Z</dcterms:modified>
</cp:coreProperties>
</file>