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Agura, syna Jaki, z Masy; oświadczenie mowy tego męża do Ityela i Uchala.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ja jestem bardziej niedoświadczony, niż którykolwiek mąż i nie posiadam nawet rozumu pospolitego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nauczyłem się też mądrości, więc jak miałbym posiadać wiedzę o Świętym?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wstąpił do niebios i zeszedł? Kto zebrał wiatr w swoje garście? Kto zgarnął wody do szaty? Kto utwierdził wszystkie krańce ziemi? Jakie jest Jego Imię, albo jakie jest Imię Jego Syna – jeśli to wiesz!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słowo Boga jest przeczyste; On jest tarczą dla tych, którzy się chronią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dodawaj nic do Jego słów, by cię nie pociągnął do odpowiedzialności i abyś nie okazał się kłamcą.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umrę, żądam od Ciebie dwóch rzeczy; nie odmawiaj mi 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ode mnie fałsz oraz słowo kłamstwa; nie dawaj mi ubóstwa, ani bogactwa; użycz mi mego chleba powszedniego.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będąc za syty nie zaparł się i powiedział: Kto to jest WIEKUISTY? Czy też będąc za biedny – nie kradł i nie targnął się na Imię mojego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spotwarzaj sługi przed jego panem, by cię ów sługa nie przeklął, a ty byś za to pokutował.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pokoleniu, które złorzeczy swemu ojcu i nie błogosławi swej matce;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pokoleniu czystemu w swoich oczach, które jest nieumyte ze swych brudów;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pokoleniu, które wysoko trzyma swoje oczy oraz podnosi w górę swe rzęsy;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pokoleniu, którego zęby są jak miecze, a kły jak noże, by wyżreć biednych z kraju oraz ubogich spośród ludzi!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Aluki. Dwie niewiasty: Dawaj, dawaj! Trzy – nie mogą być nasycone; cztery – nigdy nie powiedzą: Dosyć!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Kraina Umarłych, niepłodne łono, ziemia nienasycona wodą oraz ogień, nigdy nie mówią: Dosyć!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Oko, które wyśmiewa ojca i gardzi posłuszeństwem wobec matki – niech je wykłują kruki z nad strumienia oraz wyżrą młode orlęta.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rzeczy są dla mnie zbyt dziwne, a nawet cztery, których nie pojmuję: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Ślad orła pod niebem, ślad węża na skale, ślad okrętu wśród morza oraz ślad mężczyzny do niewiasty.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Taką jest droga wiarołomnej kobiety: Zjada, obciera usta i mówi: Nie popełniłam nieprawości!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trzema rzeczami ziemia drży, a pod czterema nie może wytrzymać: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niewolnikiem, który zostaje królem; pod nikczemnikiem, który jest syty chleba;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nienawidzącą, gdy jeszcze idzie za mąż i służebnicą, gdy odziedzicza po swej pani.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na ziemi cztery drobne istoty, a jednak przemądre: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Mrówki – lud bezsilny, co latem przygotowuje swoją żywność;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góralki – lud słaby, a jednak w skale urządza swoje mieszkania;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szarańcza, która nie ma króla, a jednak cała występuje w szyku;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jaszczurka, którą możesz złapać ręką, a jednak przebywa w królewskich pałacach.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trzy stworzenia, które wspaniale kroczą; cztery, co mają wspaniały chód: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 – mocarz pomiędzy zwierzętami, który nie cofa się przed nikim;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rumak opasany w biodrach; kozioł, i król, któremu nikt się nie oprze.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byłeś głupim – wywyższając się, chodź z namysłem, z ręką na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ten, co ubija mleko i wydobywa masło; bo ten, co wygniata nos i wydobywa krew – wygniata kłótnię i wydobywa gniew.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2024-05-20T17:52:12Z</dcterms:modified>
</cp:coreProperties>
</file>